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c8c0" w14:textId="77ac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 білімі бар мамандар даярлауға 2015-2016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3 маусымдағы № 231 қаулысы. Қостанай облысының Әділет департаментінде 2015 жылғы 8 шілдеде № 5726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2007 жылғы 27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техникалық және кәсіптік білімі бар мамандар даярлауға 2015-2016 оқу жылына арналған мемлекеттік білім беру тапсырысы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жергілікті бюджеттен қаржыландырылатын оқытудың күндізгі нысаны бойынша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жергілікті бюджеттен қаржыландырылатын оқытудың сырттай нысаны бойынша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бюджеттен қаржыландырылатын оқытудың күндізгі нысаны бойынша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техникалық және кәсіптік білімі бар мамандар даярлауға бекітілген мемлекеттік білім беру тапсырысын тиісті оқу орындарына заңнамада белгіленген тәртіппен орналастыруды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 маусымдағы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 қаулысымен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қаржыландырылатын оқытудың күндізгі нысаны бойынша техникалық және кәсіптік білiмі бар мамандар даярлауға 2015-2016 оқу жылына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Мемлекеттік білім беру тапсырысқа өзгерістер енгізілді - Қостанай облысы әкімдігінің 24.08.2015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3348"/>
        <w:gridCol w:w="3023"/>
        <w:gridCol w:w="1140"/>
        <w:gridCol w:w="1291"/>
        <w:gridCol w:w="2180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 №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мен атауы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мен атауы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(орын)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ұйымдардың тәрбиешісі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ұйымдардың тәрбиешісі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2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 Өндірістік оқыту шебері, техник (барлық аталымдар бойынша)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0104023 Өндірістік оқыту шебері, техник-технолог (барлық аталымдар бойынша)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 Өндірістік оқыту шебері, техник-технолог (барлық аталымдар бойынша)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5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тілінен бастауыш білім беру мұғалімі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тілінен бастауыш білім беру мұғалімі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8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мұғалімі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37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практикадағы медбике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5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 Лабораториялық диагностика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 Медициналық зертханашы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5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 Кітапханашы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58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(бейін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14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 Әлеуметтік-мәдени қызметі және халықтық көркемдік шығармашылығы (бейін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 Ұйымдастырушы - педагог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84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концертмейстер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музыка мектебінің оқытушысы, ансамбль, оркестр әртісі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(жетекшісі)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халық аспаптар оркестрінің әртісі (жетекшісі)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48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69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академиялық ән салу әртісі, ансамбль солисі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 Әлеуметтік жұмыс жөніндегі маман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 Әлеуметтік жұмыс жөніндегі маман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 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 Радиоэлектрондық жабдықтарды жөндеу және оған қызмет көрсету жөніндегі радиомеханик (радио, теле-, аудио-, бейне*)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5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5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5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шаруашылығына қызмет көрсету және ұйымдастыру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көрсетуші менеджер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көрсетуші менеджер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40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(қолдану аясы және салалары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 Референт-хатшы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жүргізуші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42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42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(салалар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 Азық-түлік тауарларының сатушысы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0513022 Азық-түлік емес тауарлар сатушысы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0513053 Маркетолог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49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0514013 Техник-бағалаушы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(қолдану аясы және салалары бойынша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 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ревизор (аудитор)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 бухгалтер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 бухгалтер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 Стандарттау, метрология және сертификаттау (салалар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 Стандарттау технигі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ашық түрде қазу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0706112 Жабдықтарды жөндеу жөніндегі кезекші электр слесарі (слесарі)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электромеханикалық жабдықтарына техникалық қызмет көрсету және жөндеу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 (кен байыту)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Диірмен машинисі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асты құрылымдарының құрылысы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0712022 Үңгілеуші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81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станциялары мен желілерінің электр жабдықтары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 Электромонтер (барлық атаулар)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Күштік тораптар мен электр жабдықтарының электр құрастырушысы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8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Тарату құрылғылары бойынша электр құрастырушы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79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 Жылу-техникалық жабдық және жылумен қамтамасыз ету жүйелері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 Техник-жылу технигі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109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 механикалық жабдықтар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беру және жарықтандыру желілері бойынша монтаждаушы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112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7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 Техник-технолог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 Техник-механик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 Техник-механик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Көтергіш көлік, құрылыс жол машиналары мен жабдықтарын техникалық пайдалану (салалар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машиналарының машинисі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машиналары мен жабдықтарын пайдалану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 Слесарь-жөндеуші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1114063 Техник-механик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Өндірістегі электрлік-механикалық жабдықтар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жөндеуші және қызмет көрсетуші электр монтері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Тамақ, сауда және ет өнеркәсібі кәсіпорындарының жабдықтары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1118023 Техник-механик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техниканы монтаждау, техникалық қызмет көрсету және жөндеу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1121012 Медициналық жабдықтарды жөндеу және қызмет көрсету электр механигі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Автокөліктердің электр құрылғыларын жөндеуші электрик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Автокөлікті жөндеу слесарі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Автокөлікті жөндеу слесарі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Көліктерді жөндеу шебері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– механик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– механик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 Тасымалдауды ұйымдастыру және көлікте қозғалысты басқару (салалар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көлігінде тасымалдауды ұйымдастыру және қозғалысты басқару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1203093 Тасымалдауды ұйымдастырушы техник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16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 - пішуші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16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Элеватор, ұн тартатын, жармалық және құрама жем өндірісі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 Техник-технолог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16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өнеркәсібі кәсіпорындарының жабдықтары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1218012 Азық-түлік өнімдерін өндіруде жабдықтарды реттеуші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19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пісіру, макарон және кондитерлік өндірісі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Карамель даярлаушы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Кәмпит даярлаушы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 Техник–технолог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 Техник–технолог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19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өнімдерінің өндірісі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өнімдері өндірісіндегі автоматты желілер операторы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19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өндірісі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1227072 Электрондық теру және беттеу операторы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19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 (бейін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 Электромеханик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19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көлігіндегі автоматика, телемеханика және қозғалысты басқару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40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Электрондық есептеу машиналарының операторы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40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шебері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1401202 Құрылыстың құрғақ әдіс жөніндегі маманы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Техник-құрылысшы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Техник-құрылысшы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 құрылыс жұмыстарының шебері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43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 Автомобиль кранының машинисі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машинисі (краншы)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 Техник-механик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112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 дәнекерлеуші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 дәнекерлеуші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жабдықтары мен жүйелерін құрастыру және пайдалану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объектілері құрал-жабдығын пайдалану технигі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 құрылысы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Техник-құрылысшы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21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өндірісі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өңдеу станоктарының жұмысшысы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1414062 Ағаш шебер және жиһаз өндірісінің ұстасы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 және жиһаз өндірісінің ұстасы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2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өнері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1418023 Техник-жобалаушы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64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техникасына техникалық қызмет көрсету және жөндеу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мен механизмдерді пайдалану және жөндеу мастері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1501033 Мехатроник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24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жабдықтарына қызмет көрсету монтері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19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қызметі (түрлері бойынша)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қорғау және пайдалану жөніндегі инспектор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48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Техник-механик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Техник-механик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48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285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 Ветеринарлық фельдшер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 Ветеринарлық фельдшер-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 маусымдағы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қаржыландырылатын оқытудың күндізгі нысаны бойынша техникалық және кәсіптік білiмі бар мамандар даярлауға 2015-2016 оқу жылына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3210"/>
        <w:gridCol w:w="2867"/>
        <w:gridCol w:w="1215"/>
        <w:gridCol w:w="1580"/>
        <w:gridCol w:w="2118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 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мен атауы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(орын)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 Өндірістік оқыту шебері, техник-технолог (барлық аталымдар бойынша)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6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ашық түрде қазу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 Техник-технолог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82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электромеханикалық жабдықтарына техникалық қызмет көрсету және жөндеу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жабдықтау (салалар бойынша)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193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ландшафт құрылысы (түрлері бойынша)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 Техник-технолог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9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  механикаландыру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Техник-механик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 маусымдағы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 қаулысымен бекітілген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оқытудың күндізгі нысаны бойынша техникалық және кәсіптік білiмі бар мамандар даярлауға 2015-2016 оқу жылына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Мемлекеттік білім беру тапсырысқа өзгерістер енгізілді - Қостанай облысы әкімдігінің 24.08.2015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3509"/>
        <w:gridCol w:w="3381"/>
        <w:gridCol w:w="700"/>
        <w:gridCol w:w="1301"/>
        <w:gridCol w:w="2009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 №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мен атауы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мен атауы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(орын)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ұйымдардың тәрбиешісі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тілінен бастауыш білім беру мұғалімі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22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Стандарттау, метрология  және сертификаттау (салалар бойынша)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технигі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28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ашық түрде қазу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69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электромеханикалық жабдықтарына техникалық қызмет көрсету және жөндеу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 машинисінің көмекшісі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6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және картография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0713013 Техник-геодезист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15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1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495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  пайдалану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Техник-механик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1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- модельер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15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Элеватор, ұн тартатын, жармалық және құрама жем өндірісі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 Техник-технолог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105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Техник-құрылысшы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124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ландшафт құрылысы (түрлері бойынша)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 Техник-технолог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