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87a92c" w14:textId="587a92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Азаматтық қызметшi болып табылатын және ауылдық жерде жұмыс iстейтiн денсаулық сақтау, әлеуметтiк қамсыздандыру, бiлiм беру және мәдениет саласындағы мамандарға жиырма бес пайызға жоғарылатылған лауазымдық айлықақылар мен тарифтiк ставкаларды белгiлеу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мәслихатының 2015 жылғы 31 шілдедегі № 422 шешімі. Қостанай облысының Әділет департаментінде 2015 жылғы 28 тамызда № 5850 болып тіркелді. Күші жойылды - Қостанай облысы мәслихатының 2016 жылғы 17 ақпандағы № 502 шешімімен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Қостанай облысы мәслихатының 17.02.2016 </w:t>
      </w:r>
      <w:r>
        <w:rPr>
          <w:rFonts w:ascii="Times New Roman"/>
          <w:b w:val="false"/>
          <w:i w:val="false"/>
          <w:color w:val="ff0000"/>
          <w:sz w:val="28"/>
        </w:rPr>
        <w:t>№ 502</w:t>
      </w:r>
      <w:r>
        <w:rPr>
          <w:rFonts w:ascii="Times New Roman"/>
          <w:b w:val="false"/>
          <w:i w:val="false"/>
          <w:color w:val="ff0000"/>
          <w:sz w:val="28"/>
        </w:rPr>
        <w:t xml:space="preserve"> шешімімен (алғашқы ресми жарияланған күнiнен кейiн күнтiзбелiк он күн өткен соң қолданысқа енгiзiледi).</w:t>
      </w:r>
      <w:r>
        <w:br/>
      </w:r>
      <w:r>
        <w:rPr>
          <w:rFonts w:ascii="Times New Roman"/>
          <w:b w:val="false"/>
          <w:i w:val="false"/>
          <w:color w:val="000000"/>
          <w:sz w:val="28"/>
        </w:rPr>
        <w:t xml:space="preserve">
      Қазақстан Республикасының 2007 жылғы 15 мамырдағы Еңбек кодексiнiң </w:t>
      </w:r>
      <w:r>
        <w:rPr>
          <w:rFonts w:ascii="Times New Roman"/>
          <w:b w:val="false"/>
          <w:i w:val="false"/>
          <w:color w:val="000000"/>
          <w:sz w:val="28"/>
        </w:rPr>
        <w:t>238-бабының</w:t>
      </w:r>
      <w:r>
        <w:rPr>
          <w:rFonts w:ascii="Times New Roman"/>
          <w:b w:val="false"/>
          <w:i w:val="false"/>
          <w:color w:val="000000"/>
          <w:sz w:val="28"/>
        </w:rPr>
        <w:t xml:space="preserve"> 2-тармағына, "Қазақстан Республикасындағы жергiлiктi мемлекеттiк басқару және өзiн-өзi басқару туралы" 2001 жылғы 23 қаңтардағы Қазақстан Республикасы Заңының 6-бабы 1-тармағының </w:t>
      </w:r>
      <w:r>
        <w:rPr>
          <w:rFonts w:ascii="Times New Roman"/>
          <w:b w:val="false"/>
          <w:i w:val="false"/>
          <w:color w:val="000000"/>
          <w:sz w:val="28"/>
        </w:rPr>
        <w:t>15) тармақшасына</w:t>
      </w:r>
      <w:r>
        <w:rPr>
          <w:rFonts w:ascii="Times New Roman"/>
          <w:b w:val="false"/>
          <w:i w:val="false"/>
          <w:color w:val="000000"/>
          <w:sz w:val="28"/>
        </w:rPr>
        <w:t xml:space="preserve">, "Нормативтік құқықтық актілер туралы" 1998 жылғы 24 наурыздағы Қазақстан Республикасы Заңының 40-бабы </w:t>
      </w:r>
      <w:r>
        <w:rPr>
          <w:rFonts w:ascii="Times New Roman"/>
          <w:b w:val="false"/>
          <w:i w:val="false"/>
          <w:color w:val="000000"/>
          <w:sz w:val="28"/>
        </w:rPr>
        <w:t>2-тармағының</w:t>
      </w:r>
      <w:r>
        <w:rPr>
          <w:rFonts w:ascii="Times New Roman"/>
          <w:b w:val="false"/>
          <w:i w:val="false"/>
          <w:color w:val="000000"/>
          <w:sz w:val="28"/>
        </w:rPr>
        <w:t xml:space="preserve"> 4) тармақшасына сәйкес Қостанай облыстық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1. Облыстық бюджет қаражаты есебiнен азаматтық қызметшi болып табылатын және ауылдық жерде жұмыс iстейтiн денсаулық сақтау, әлеуметтiк қамсыздандыру, бiлiм беру және мәдениет саласындағы мамандарға қызметтің осы түрлерімен қалалық жағдайда айналысатын азаматтық қызметшілердің айлықақыларымен және ставкаларымен салыстырғанда жиырма бес пайызға жоғарылатылған лауазымдық айлықақылар мен тарифтiк ставкалар белгiленсін.</w:t>
      </w:r>
      <w:r>
        <w:br/>
      </w:r>
      <w:r>
        <w:rPr>
          <w:rFonts w:ascii="Times New Roman"/>
          <w:b w:val="false"/>
          <w:i w:val="false"/>
          <w:color w:val="000000"/>
          <w:sz w:val="28"/>
        </w:rPr>
        <w:t>
      </w:t>
      </w:r>
      <w:r>
        <w:rPr>
          <w:rFonts w:ascii="Times New Roman"/>
          <w:b w:val="false"/>
          <w:i w:val="false"/>
          <w:color w:val="000000"/>
          <w:sz w:val="28"/>
        </w:rPr>
        <w:t>2. Қостанай облыстық мәслихатының кейбір шешiмдерi күшi жойылды деп танылсын:</w:t>
      </w:r>
      <w:r>
        <w:br/>
      </w:r>
      <w:r>
        <w:rPr>
          <w:rFonts w:ascii="Times New Roman"/>
          <w:b w:val="false"/>
          <w:i w:val="false"/>
          <w:color w:val="000000"/>
          <w:sz w:val="28"/>
        </w:rPr>
        <w:t>
      </w:t>
      </w:r>
      <w:r>
        <w:rPr>
          <w:rFonts w:ascii="Times New Roman"/>
          <w:b w:val="false"/>
          <w:i w:val="false"/>
          <w:color w:val="000000"/>
          <w:sz w:val="28"/>
        </w:rPr>
        <w:t xml:space="preserve">Қостанай облыстық мәслихатының 2009 жылғы 12 қаңтардағы № 158 "Ауылдық жерде жұмыс iстейтiн денсаулық сақтау, әлеуметтiк қамсыздандыру, бiлiм беру, мәдениет және спорт саласының азаматтық қызметшiлерiне жиырма бес процентке жоғары лауазымдық жалақылар мен тарифтiк ставкаларды белгiлеу туралы" </w:t>
      </w:r>
      <w:r>
        <w:rPr>
          <w:rFonts w:ascii="Times New Roman"/>
          <w:b w:val="false"/>
          <w:i w:val="false"/>
          <w:color w:val="000000"/>
          <w:sz w:val="28"/>
        </w:rPr>
        <w:t>шешiмi</w:t>
      </w:r>
      <w:r>
        <w:rPr>
          <w:rFonts w:ascii="Times New Roman"/>
          <w:b w:val="false"/>
          <w:i w:val="false"/>
          <w:color w:val="000000"/>
          <w:sz w:val="28"/>
        </w:rPr>
        <w:t xml:space="preserve"> (Нормативтік құқықтық актілерді мемлекеттік тіркеу тізілімінде № 3668 тiркелген, 2009 жылғы 18 ақпанда "Қостанай таңы" газетiнде жарияланған);</w:t>
      </w:r>
      <w:r>
        <w:br/>
      </w:r>
      <w:r>
        <w:rPr>
          <w:rFonts w:ascii="Times New Roman"/>
          <w:b w:val="false"/>
          <w:i w:val="false"/>
          <w:color w:val="000000"/>
          <w:sz w:val="28"/>
        </w:rPr>
        <w:t>
      </w:t>
      </w:r>
      <w:r>
        <w:rPr>
          <w:rFonts w:ascii="Times New Roman"/>
          <w:b w:val="false"/>
          <w:i w:val="false"/>
          <w:color w:val="000000"/>
          <w:sz w:val="28"/>
        </w:rPr>
        <w:t xml:space="preserve">Қостанай облысы мәслихатының 2013 жылғы 9 қазандағы № 201 "Мәслихаттың 2009 жылғы 12 қаңтардағы № 158 "Ауылдық (селолық) жерде жұмыс iстейтiн денсаулық сақтау, әлеуметтiк қамсыздандыру, бiлiм беру, мәдениет және спорт азаматтық қызметшiлерiне жиырма бес пайызға жоғары лауазымдық жалақылар мен тарифтiк ставкаларды белгiлеу туралы" шешiмiне өзгерiстер енгiзу туралы" </w:t>
      </w:r>
      <w:r>
        <w:rPr>
          <w:rFonts w:ascii="Times New Roman"/>
          <w:b w:val="false"/>
          <w:i w:val="false"/>
          <w:color w:val="000000"/>
          <w:sz w:val="28"/>
        </w:rPr>
        <w:t>шешiмi</w:t>
      </w:r>
      <w:r>
        <w:rPr>
          <w:rFonts w:ascii="Times New Roman"/>
          <w:b w:val="false"/>
          <w:i w:val="false"/>
          <w:color w:val="000000"/>
          <w:sz w:val="28"/>
        </w:rPr>
        <w:t xml:space="preserve"> (Нормативтік құқықтық актілерді мемлекеттік тіркеу тізілімінде № 4247 тiркелген, 2013 жылғы 23 қазанда "Костанайские новости" газетінде жарияланған).</w:t>
      </w:r>
      <w:r>
        <w:br/>
      </w:r>
      <w:r>
        <w:rPr>
          <w:rFonts w:ascii="Times New Roman"/>
          <w:b w:val="false"/>
          <w:i w:val="false"/>
          <w:color w:val="000000"/>
          <w:sz w:val="28"/>
        </w:rPr>
        <w:t>
      </w:t>
      </w:r>
      <w:r>
        <w:rPr>
          <w:rFonts w:ascii="Times New Roman"/>
          <w:b w:val="false"/>
          <w:i w:val="false"/>
          <w:color w:val="000000"/>
          <w:sz w:val="28"/>
        </w:rPr>
        <w:t>3. Осы шешім алғашқы ресми жарияланған күнiнен кейiн күнтiзбелiк он күн өткен соң қолданысқа енгiзiледi.</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төрайымы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Сапарова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Қостанай облыстық</w:t>
            </w:r>
            <w:r>
              <w:br/>
            </w:r>
            <w:r>
              <w:rPr>
                <w:rFonts w:ascii="Times New Roman"/>
                <w:b w:val="false"/>
                <w:i/>
                <w:color w:val="000000"/>
                <w:sz w:val="20"/>
              </w:rPr>
              <w:t>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Ещанов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КЕЛІСІЛДІ</w:t>
      </w:r>
      <w:r>
        <w:br/>
      </w:r>
      <w:r>
        <w:rPr>
          <w:rFonts w:ascii="Times New Roman"/>
          <w:b w:val="false"/>
          <w:i w:val="false"/>
          <w:color w:val="000000"/>
          <w:sz w:val="28"/>
        </w:rPr>
        <w:t>
      "Қостанай облысы әкімдігінің</w:t>
      </w:r>
      <w:r>
        <w:br/>
      </w:r>
      <w:r>
        <w:rPr>
          <w:rFonts w:ascii="Times New Roman"/>
          <w:b w:val="false"/>
          <w:i w:val="false"/>
          <w:color w:val="000000"/>
          <w:sz w:val="28"/>
        </w:rPr>
        <w:t>
      білім басқармасы" мемлекеттік</w:t>
      </w:r>
      <w:r>
        <w:br/>
      </w:r>
      <w:r>
        <w:rPr>
          <w:rFonts w:ascii="Times New Roman"/>
          <w:b w:val="false"/>
          <w:i w:val="false"/>
          <w:color w:val="000000"/>
          <w:sz w:val="28"/>
        </w:rPr>
        <w:t>
      мекемесінің басшысы</w:t>
      </w:r>
      <w:r>
        <w:br/>
      </w:r>
      <w:r>
        <w:rPr>
          <w:rFonts w:ascii="Times New Roman"/>
          <w:b w:val="false"/>
          <w:i w:val="false"/>
          <w:color w:val="000000"/>
          <w:sz w:val="28"/>
        </w:rPr>
        <w:t>
      _____________ Ә. Төртқараева</w:t>
      </w:r>
      <w:r>
        <w:br/>
      </w:r>
      <w:r>
        <w:rPr>
          <w:rFonts w:ascii="Times New Roman"/>
          <w:b w:val="false"/>
          <w:i w:val="false"/>
          <w:color w:val="000000"/>
          <w:sz w:val="28"/>
        </w:rPr>
        <w:t>
      2015 жылғы 31.07</w:t>
      </w:r>
      <w:r>
        <w:br/>
      </w:r>
      <w:r>
        <w:rPr>
          <w:rFonts w:ascii="Times New Roman"/>
          <w:b w:val="false"/>
          <w:i w:val="false"/>
          <w:color w:val="000000"/>
          <w:sz w:val="28"/>
        </w:rPr>
        <w:t>
      "Қостанай облысы әкімдігінің</w:t>
      </w:r>
      <w:r>
        <w:br/>
      </w:r>
      <w:r>
        <w:rPr>
          <w:rFonts w:ascii="Times New Roman"/>
          <w:b w:val="false"/>
          <w:i w:val="false"/>
          <w:color w:val="000000"/>
          <w:sz w:val="28"/>
        </w:rPr>
        <w:t>
      денсаулық сақтау басқармасы"</w:t>
      </w:r>
      <w:r>
        <w:br/>
      </w:r>
      <w:r>
        <w:rPr>
          <w:rFonts w:ascii="Times New Roman"/>
          <w:b w:val="false"/>
          <w:i w:val="false"/>
          <w:color w:val="000000"/>
          <w:sz w:val="28"/>
        </w:rPr>
        <w:t>
      мемлекеттік мекемесінің басшысы</w:t>
      </w:r>
      <w:r>
        <w:br/>
      </w:r>
      <w:r>
        <w:rPr>
          <w:rFonts w:ascii="Times New Roman"/>
          <w:b w:val="false"/>
          <w:i w:val="false"/>
          <w:color w:val="000000"/>
          <w:sz w:val="28"/>
        </w:rPr>
        <w:t>
      ____________ О. Бекмағамбетов</w:t>
      </w:r>
      <w:r>
        <w:br/>
      </w:r>
      <w:r>
        <w:rPr>
          <w:rFonts w:ascii="Times New Roman"/>
          <w:b w:val="false"/>
          <w:i w:val="false"/>
          <w:color w:val="000000"/>
          <w:sz w:val="28"/>
        </w:rPr>
        <w:t>
      2015 жылғы 31.07</w:t>
      </w:r>
      <w:r>
        <w:br/>
      </w:r>
      <w:r>
        <w:rPr>
          <w:rFonts w:ascii="Times New Roman"/>
          <w:b w:val="false"/>
          <w:i w:val="false"/>
          <w:color w:val="000000"/>
          <w:sz w:val="28"/>
        </w:rPr>
        <w:t>
      "Қостанай облысы әкімдігінің</w:t>
      </w:r>
      <w:r>
        <w:br/>
      </w:r>
      <w:r>
        <w:rPr>
          <w:rFonts w:ascii="Times New Roman"/>
          <w:b w:val="false"/>
          <w:i w:val="false"/>
          <w:color w:val="000000"/>
          <w:sz w:val="28"/>
        </w:rPr>
        <w:t>
      жұмыспен қамтуды үйлестіру</w:t>
      </w:r>
      <w:r>
        <w:br/>
      </w:r>
      <w:r>
        <w:rPr>
          <w:rFonts w:ascii="Times New Roman"/>
          <w:b w:val="false"/>
          <w:i w:val="false"/>
          <w:color w:val="000000"/>
          <w:sz w:val="28"/>
        </w:rPr>
        <w:t>
      және әлеуметтік бағдарламалар</w:t>
      </w:r>
      <w:r>
        <w:br/>
      </w:r>
      <w:r>
        <w:rPr>
          <w:rFonts w:ascii="Times New Roman"/>
          <w:b w:val="false"/>
          <w:i w:val="false"/>
          <w:color w:val="000000"/>
          <w:sz w:val="28"/>
        </w:rPr>
        <w:t>
      басқармасы" мемлекеттік</w:t>
      </w:r>
      <w:r>
        <w:br/>
      </w:r>
      <w:r>
        <w:rPr>
          <w:rFonts w:ascii="Times New Roman"/>
          <w:b w:val="false"/>
          <w:i w:val="false"/>
          <w:color w:val="000000"/>
          <w:sz w:val="28"/>
        </w:rPr>
        <w:t>
      мекемесінің басшысы</w:t>
      </w:r>
      <w:r>
        <w:br/>
      </w:r>
      <w:r>
        <w:rPr>
          <w:rFonts w:ascii="Times New Roman"/>
          <w:b w:val="false"/>
          <w:i w:val="false"/>
          <w:color w:val="000000"/>
          <w:sz w:val="28"/>
        </w:rPr>
        <w:t>
      _____________ Е. Жаулыбаев</w:t>
      </w:r>
      <w:r>
        <w:br/>
      </w:r>
      <w:r>
        <w:rPr>
          <w:rFonts w:ascii="Times New Roman"/>
          <w:b w:val="false"/>
          <w:i w:val="false"/>
          <w:color w:val="000000"/>
          <w:sz w:val="28"/>
        </w:rPr>
        <w:t>
      2015 жылғы 31.07</w:t>
      </w:r>
      <w:r>
        <w:br/>
      </w:r>
      <w:r>
        <w:rPr>
          <w:rFonts w:ascii="Times New Roman"/>
          <w:b w:val="false"/>
          <w:i w:val="false"/>
          <w:color w:val="000000"/>
          <w:sz w:val="28"/>
        </w:rPr>
        <w:t>
      "Қостанай облысы әкімдігінің</w:t>
      </w:r>
      <w:r>
        <w:br/>
      </w:r>
      <w:r>
        <w:rPr>
          <w:rFonts w:ascii="Times New Roman"/>
          <w:b w:val="false"/>
          <w:i w:val="false"/>
          <w:color w:val="000000"/>
          <w:sz w:val="28"/>
        </w:rPr>
        <w:t>
      мәдениет басқармасы"</w:t>
      </w:r>
      <w:r>
        <w:br/>
      </w:r>
      <w:r>
        <w:rPr>
          <w:rFonts w:ascii="Times New Roman"/>
          <w:b w:val="false"/>
          <w:i w:val="false"/>
          <w:color w:val="000000"/>
          <w:sz w:val="28"/>
        </w:rPr>
        <w:t>
      мемлекеттік мекемесінің басшысы</w:t>
      </w:r>
      <w:r>
        <w:br/>
      </w:r>
      <w:r>
        <w:rPr>
          <w:rFonts w:ascii="Times New Roman"/>
          <w:b w:val="false"/>
          <w:i w:val="false"/>
          <w:color w:val="000000"/>
          <w:sz w:val="28"/>
        </w:rPr>
        <w:t>
      ______________ Л. Сероус</w:t>
      </w:r>
      <w:r>
        <w:br/>
      </w:r>
      <w:r>
        <w:rPr>
          <w:rFonts w:ascii="Times New Roman"/>
          <w:b w:val="false"/>
          <w:i w:val="false"/>
          <w:color w:val="000000"/>
          <w:sz w:val="28"/>
        </w:rPr>
        <w:t>
      2015 жылғы 31.07</w:t>
      </w:r>
      <w:r>
        <w:br/>
      </w:r>
      <w:r>
        <w:rPr>
          <w:rFonts w:ascii="Times New Roman"/>
          <w:b w:val="false"/>
          <w:i w:val="false"/>
          <w:color w:val="000000"/>
          <w:sz w:val="28"/>
        </w:rPr>
        <w:t>
      "Қостанай облысы әкімдігінің</w:t>
      </w:r>
      <w:r>
        <w:br/>
      </w:r>
      <w:r>
        <w:rPr>
          <w:rFonts w:ascii="Times New Roman"/>
          <w:b w:val="false"/>
          <w:i w:val="false"/>
          <w:color w:val="000000"/>
          <w:sz w:val="28"/>
        </w:rPr>
        <w:t>
      экономика және бюджеттік</w:t>
      </w:r>
      <w:r>
        <w:br/>
      </w:r>
      <w:r>
        <w:rPr>
          <w:rFonts w:ascii="Times New Roman"/>
          <w:b w:val="false"/>
          <w:i w:val="false"/>
          <w:color w:val="000000"/>
          <w:sz w:val="28"/>
        </w:rPr>
        <w:t>
      жоспарлау басқармасы"</w:t>
      </w:r>
      <w:r>
        <w:br/>
      </w:r>
      <w:r>
        <w:rPr>
          <w:rFonts w:ascii="Times New Roman"/>
          <w:b w:val="false"/>
          <w:i w:val="false"/>
          <w:color w:val="000000"/>
          <w:sz w:val="28"/>
        </w:rPr>
        <w:t>
      мемлекеттік мекемесінің басшысы</w:t>
      </w:r>
      <w:r>
        <w:br/>
      </w:r>
      <w:r>
        <w:rPr>
          <w:rFonts w:ascii="Times New Roman"/>
          <w:b w:val="false"/>
          <w:i w:val="false"/>
          <w:color w:val="000000"/>
          <w:sz w:val="28"/>
        </w:rPr>
        <w:t>
      ________________ Е. Спанов</w:t>
      </w:r>
      <w:r>
        <w:br/>
      </w:r>
      <w:r>
        <w:rPr>
          <w:rFonts w:ascii="Times New Roman"/>
          <w:b w:val="false"/>
          <w:i w:val="false"/>
          <w:color w:val="000000"/>
          <w:sz w:val="28"/>
        </w:rPr>
        <w:t>
      2015 жылғы 31.07</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