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e25c" w14:textId="471e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маңызы бар жалпыға ортақ пайдаланылатын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14 тамыздағы № 351 қаулысы. Қостанай облысының Әділет департаментінде 2015 жылғы 18 қыркүйекте № 5889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2001 жылғы 17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Облыстық маңызы бар жалпыға ортақ пайдаланылатын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Садуақасов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Инвестициялар және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Автомобиль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комитеті"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М. Пішембаев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маңызы бар жалпыға ортақ пайдаланылатын автомобиль жолдарының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Тізбесі жаңа редакцияда - Қостанай облысы әкімдігінің 17.11.2021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155"/>
        <w:gridCol w:w="8445"/>
        <w:gridCol w:w="1767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атаулары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"Рудный – Қашар – Федоров"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– Введен"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 – Садчиков – Сергеев"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"М-36 Екатеринбург – Алматы" – Қостанай қаласы (кіреберіс жолы бар кіші көпір)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"Мамлютка – Қостанай" (Қостанай қаласына кіреберіс жолы)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 – Садчиков – Сергеев" – Садовый ауылы (сауықтыру кешеніне кіреберіс жолы)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"М-36 Екатеринбург – Алматы" – Қостанай ауданының Октябрь ауылдық округі ("Лесная" туристік базасына кіреберіс жолы)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КР-8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"Мамлютка – Қостанай – Красная Пресня – Звериноголовское"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КР-9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– Введен" – Загарин ауылы (Загарин ауылына кіреберіс жолы)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КР-10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"Мамлютка – Қостанай – Красная Пресня – Звериноголовское" – Архипов ауылы (Архипов ауылына кіреберіс жолы)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"Мамлютка – Қостанай – Пресногорьков – Белоглинка – Воскресеновка"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– Сарыкөл"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– Большие Дубравы"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– Большая Чураковка"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"Қойбағар – Қарасу – Севастополь"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– Москалевка – Мақсұт – Смайыл"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– Диев – Қосағал – Раздольное"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КР-18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– Жалдама"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КР-19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"Қарамеңді– Раздольное – Аралкөл"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КР-20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"Әйет – Варваринка – Қостанай облысының шекарасы"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 – Әйет – Красносельское – Набережное"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 – Қайыңдыкөл – Арка"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"Қарабұтақ – Комсомол – Денисов – Рудный – Қостанай" – Балықты ауылы (Рудный қаласының айналма жолы)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– Қамысты – Ливановка"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– Қамысты – Ливановка" – Тоқтаров ауылы (Қазақстан Республикасы Ішкі істер министрлігі Қылмыстық-атқару жүйесі комитетінің "УК-161/3 мекемесі" республикалық мемлекеттік мекемесіне кіреберіс жолы)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КР-26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"Адаевка – Орқаш – Аралкөл"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КР-27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"Торғай – Шилі – Аралкөл"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КР-28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– Торғай"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КР-29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"Жезқазған-Петропавл" – Арқалық қаласы (Арқалық қаласының айналма жолы)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