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722457" w14:textId="f72245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"Қостанай облысы әкімдігінің құрылыс басқармасы" мемлекеттік мекемесі туралы ережені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әкімдігінің 2015 жылғы 23 қарашадағы № 507 қаулысы. Қостанай облысының Әділет департаментінде 2015 жылғы 25 желтоқсанда № 6085 болып тіркелді. Күші жойылды - Қостанай облысы әкімдігінің 2017 жылғы 17 мамырдағы № 259 қаулысымен</w:t>
      </w:r>
    </w:p>
    <w:p>
      <w:pPr>
        <w:spacing w:after="0"/>
        <w:ind w:left="0"/>
        <w:jc w:val="both"/>
      </w:pPr>
      <w:bookmarkStart w:name="z1" w:id="0"/>
      <w:r>
        <w:rPr>
          <w:rFonts w:ascii="Times New Roman"/>
          <w:b w:val="false"/>
          <w:i w:val="false"/>
          <w:color w:val="ff0000"/>
          <w:sz w:val="28"/>
        </w:rPr>
        <w:t xml:space="preserve">
      Ескерту. Күші жойылды - Қостанай облысы әкімдігінің 17.05.2017 </w:t>
      </w:r>
      <w:r>
        <w:rPr>
          <w:rFonts w:ascii="Times New Roman"/>
          <w:b w:val="false"/>
          <w:i w:val="false"/>
          <w:color w:val="ff0000"/>
          <w:sz w:val="28"/>
        </w:rPr>
        <w:t>№ 259</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 Заңының </w:t>
      </w:r>
      <w:r>
        <w:rPr>
          <w:rFonts w:ascii="Times New Roman"/>
          <w:b w:val="false"/>
          <w:i w:val="false"/>
          <w:color w:val="000000"/>
          <w:sz w:val="28"/>
        </w:rPr>
        <w:t>27-бабына</w:t>
      </w:r>
      <w:r>
        <w:rPr>
          <w:rFonts w:ascii="Times New Roman"/>
          <w:b w:val="false"/>
          <w:i w:val="false"/>
          <w:color w:val="000000"/>
          <w:sz w:val="28"/>
        </w:rPr>
        <w:t xml:space="preserve"> сәйкес Қостанай облысының әкімдігі </w:t>
      </w:r>
      <w:r>
        <w:rPr>
          <w:rFonts w:ascii="Times New Roman"/>
          <w:b/>
          <w:i w:val="false"/>
          <w:color w:val="000000"/>
          <w:sz w:val="28"/>
        </w:rPr>
        <w:t>ҚАУЛЫ ЕТЕДІ:</w:t>
      </w:r>
    </w:p>
    <w:bookmarkStart w:name="z2" w:id="1"/>
    <w:p>
      <w:pPr>
        <w:spacing w:after="0"/>
        <w:ind w:left="0"/>
        <w:jc w:val="both"/>
      </w:pPr>
      <w:r>
        <w:rPr>
          <w:rFonts w:ascii="Times New Roman"/>
          <w:b w:val="false"/>
          <w:i w:val="false"/>
          <w:color w:val="000000"/>
          <w:sz w:val="28"/>
        </w:rPr>
        <w:t xml:space="preserve">
      1. Қоса беріліп отырған "Қостанай облысы әкімдігінің құрылыс басқармасы" мемлекеттік мекемесі туралы </w:t>
      </w:r>
      <w:r>
        <w:rPr>
          <w:rFonts w:ascii="Times New Roman"/>
          <w:b w:val="false"/>
          <w:i w:val="false"/>
          <w:color w:val="000000"/>
          <w:sz w:val="28"/>
        </w:rPr>
        <w:t>ереже</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Осы қаулы алғашқы ресми жарияланған күнінен кейін күнтізбелік он күн өткен соң қолданысқа енгізіледі.</w:t>
      </w:r>
    </w:p>
    <w:bookmarkEnd w:id="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Облыс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Мұхамбетов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Әкімдіктің 2015 жылғы</w:t>
            </w:r>
            <w:r>
              <w:br/>
            </w:r>
            <w:r>
              <w:rPr>
                <w:rFonts w:ascii="Times New Roman"/>
                <w:b w:val="false"/>
                <w:i w:val="false"/>
                <w:color w:val="000000"/>
                <w:sz w:val="20"/>
              </w:rPr>
              <w:t>23 қарашадағы № 507</w:t>
            </w:r>
            <w:r>
              <w:br/>
            </w:r>
            <w:r>
              <w:rPr>
                <w:rFonts w:ascii="Times New Roman"/>
                <w:b w:val="false"/>
                <w:i w:val="false"/>
                <w:color w:val="000000"/>
                <w:sz w:val="20"/>
              </w:rPr>
              <w:t>қаулысымен бекітілген</w:t>
            </w:r>
          </w:p>
        </w:tc>
      </w:tr>
    </w:tbl>
    <w:p>
      <w:pPr>
        <w:spacing w:after="0"/>
        <w:ind w:left="0"/>
        <w:jc w:val="left"/>
      </w:pPr>
      <w:r>
        <w:rPr>
          <w:rFonts w:ascii="Times New Roman"/>
          <w:b/>
          <w:i w:val="false"/>
          <w:color w:val="000000"/>
        </w:rPr>
        <w:t xml:space="preserve"> "Қостанай облысы әкімдігінің құрылыс басқармасы"</w:t>
      </w:r>
      <w:r>
        <w:br/>
      </w:r>
      <w:r>
        <w:rPr>
          <w:rFonts w:ascii="Times New Roman"/>
          <w:b/>
          <w:i w:val="false"/>
          <w:color w:val="000000"/>
        </w:rPr>
        <w:t>мемлекеттік мекемесі туралы</w:t>
      </w:r>
      <w:r>
        <w:br/>
      </w:r>
      <w:r>
        <w:rPr>
          <w:rFonts w:ascii="Times New Roman"/>
          <w:b/>
          <w:i w:val="false"/>
          <w:color w:val="000000"/>
        </w:rPr>
        <w:t>ЕРЕЖЕ</w:t>
      </w:r>
    </w:p>
    <w:bookmarkStart w:name="z5" w:id="3"/>
    <w:p>
      <w:pPr>
        <w:spacing w:after="0"/>
        <w:ind w:left="0"/>
        <w:jc w:val="left"/>
      </w:pPr>
      <w:r>
        <w:rPr>
          <w:rFonts w:ascii="Times New Roman"/>
          <w:b/>
          <w:i w:val="false"/>
          <w:color w:val="000000"/>
        </w:rPr>
        <w:t xml:space="preserve"> 1. Жалпы ережелер</w:t>
      </w:r>
    </w:p>
    <w:bookmarkEnd w:id="3"/>
    <w:bookmarkStart w:name="z6" w:id="4"/>
    <w:p>
      <w:pPr>
        <w:spacing w:after="0"/>
        <w:ind w:left="0"/>
        <w:jc w:val="both"/>
      </w:pPr>
      <w:r>
        <w:rPr>
          <w:rFonts w:ascii="Times New Roman"/>
          <w:b w:val="false"/>
          <w:i w:val="false"/>
          <w:color w:val="000000"/>
          <w:sz w:val="28"/>
        </w:rPr>
        <w:t>
      1. "Қостанай облысы әкімдігінің құрылыс басқармасы" мемлекеттік мекемесі объектілерді салу және (немесе) реконструкциялау саласында басшылықты жүзеге асыратын Қазақстан Республикасының мемлекеттік органы болып табылады, олар бойынша "Қостанай облысы әкімдігінің құрылыс басқармасы" мемлекеттік мекемесі тапсырыс беруші және бюджеттік бағдарламалар әкімшісі болып табылады.</w:t>
      </w:r>
    </w:p>
    <w:bookmarkEnd w:id="4"/>
    <w:bookmarkStart w:name="z7" w:id="5"/>
    <w:p>
      <w:pPr>
        <w:spacing w:after="0"/>
        <w:ind w:left="0"/>
        <w:jc w:val="both"/>
      </w:pPr>
      <w:r>
        <w:rPr>
          <w:rFonts w:ascii="Times New Roman"/>
          <w:b w:val="false"/>
          <w:i w:val="false"/>
          <w:color w:val="000000"/>
          <w:sz w:val="28"/>
        </w:rPr>
        <w:t>
      2. "Қостанай облысы әкімдігінің құрылыс басқармасы" мемлекеттік мекемесінің ведомстволық бағыныстағы ұйымдары жоқ.</w:t>
      </w:r>
    </w:p>
    <w:bookmarkEnd w:id="5"/>
    <w:bookmarkStart w:name="z8" w:id="6"/>
    <w:p>
      <w:pPr>
        <w:spacing w:after="0"/>
        <w:ind w:left="0"/>
        <w:jc w:val="both"/>
      </w:pPr>
      <w:r>
        <w:rPr>
          <w:rFonts w:ascii="Times New Roman"/>
          <w:b w:val="false"/>
          <w:i w:val="false"/>
          <w:color w:val="000000"/>
          <w:sz w:val="28"/>
        </w:rPr>
        <w:t xml:space="preserve">
      3. "Қостанай облысы әкімдігінің құрылыс басқармасы" мемлекеттік мекемесі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w:t>
      </w:r>
      <w:r>
        <w:rPr>
          <w:rFonts w:ascii="Times New Roman"/>
          <w:b w:val="false"/>
          <w:i w:val="false"/>
          <w:color w:val="000000"/>
          <w:sz w:val="28"/>
        </w:rPr>
        <w:t>Ережеге</w:t>
      </w:r>
      <w:r>
        <w:rPr>
          <w:rFonts w:ascii="Times New Roman"/>
          <w:b w:val="false"/>
          <w:i w:val="false"/>
          <w:color w:val="000000"/>
          <w:sz w:val="28"/>
        </w:rPr>
        <w:t xml:space="preserve"> сәйкес жүзеге асырады.</w:t>
      </w:r>
    </w:p>
    <w:bookmarkEnd w:id="6"/>
    <w:bookmarkStart w:name="z9" w:id="7"/>
    <w:p>
      <w:pPr>
        <w:spacing w:after="0"/>
        <w:ind w:left="0"/>
        <w:jc w:val="both"/>
      </w:pPr>
      <w:r>
        <w:rPr>
          <w:rFonts w:ascii="Times New Roman"/>
          <w:b w:val="false"/>
          <w:i w:val="false"/>
          <w:color w:val="000000"/>
          <w:sz w:val="28"/>
        </w:rPr>
        <w:t>
      4. "Қостанай облысы әкімдігінің құрылыс басқармасы" мемлекеттік мекемесі мемлекеттік мекеме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p>
    <w:bookmarkEnd w:id="7"/>
    <w:bookmarkStart w:name="z10" w:id="8"/>
    <w:p>
      <w:pPr>
        <w:spacing w:after="0"/>
        <w:ind w:left="0"/>
        <w:jc w:val="both"/>
      </w:pPr>
      <w:r>
        <w:rPr>
          <w:rFonts w:ascii="Times New Roman"/>
          <w:b w:val="false"/>
          <w:i w:val="false"/>
          <w:color w:val="000000"/>
          <w:sz w:val="28"/>
        </w:rPr>
        <w:t>
      5. "Қостанай облысы әкімдігінің құрылыс басқармасы" мемлекеттік мекемесі азаматтық-құқықтық қатынастарға өз атынан түседі.</w:t>
      </w:r>
    </w:p>
    <w:bookmarkEnd w:id="8"/>
    <w:bookmarkStart w:name="z11" w:id="9"/>
    <w:p>
      <w:pPr>
        <w:spacing w:after="0"/>
        <w:ind w:left="0"/>
        <w:jc w:val="both"/>
      </w:pPr>
      <w:r>
        <w:rPr>
          <w:rFonts w:ascii="Times New Roman"/>
          <w:b w:val="false"/>
          <w:i w:val="false"/>
          <w:color w:val="000000"/>
          <w:sz w:val="28"/>
        </w:rPr>
        <w:t>
      6. "Қостанай облысы әкімдігінің құрылыс басқармасы" мемлекеттік мекемесі егер заңнамаға сәйкес осыған уәкілеттік берілген болса, мемлекеттің атынан азаматтық-құқықтық қатынастардың тарабы болуға құқығы бар.</w:t>
      </w:r>
    </w:p>
    <w:bookmarkEnd w:id="9"/>
    <w:bookmarkStart w:name="z12" w:id="10"/>
    <w:p>
      <w:pPr>
        <w:spacing w:after="0"/>
        <w:ind w:left="0"/>
        <w:jc w:val="both"/>
      </w:pPr>
      <w:r>
        <w:rPr>
          <w:rFonts w:ascii="Times New Roman"/>
          <w:b w:val="false"/>
          <w:i w:val="false"/>
          <w:color w:val="000000"/>
          <w:sz w:val="28"/>
        </w:rPr>
        <w:t>
      7. "Қостанай облысы әкімдігінің құрылыс басқармасы" мемлекеттік мекемесі өз құзыретінің мәселелері бойынша заңнамада белгіленген тәртіппен "Қостанай облысы әкімдігінің құрылыс басқармасы" мемлекеттік мекемесі басшысының бұйрықтарымен және Қазақстан Республикасының заңнамасында көзделген басқа да актілермен ресімделетін шешімдер қабылдайды.</w:t>
      </w:r>
    </w:p>
    <w:bookmarkEnd w:id="10"/>
    <w:bookmarkStart w:name="z13" w:id="11"/>
    <w:p>
      <w:pPr>
        <w:spacing w:after="0"/>
        <w:ind w:left="0"/>
        <w:jc w:val="both"/>
      </w:pPr>
      <w:r>
        <w:rPr>
          <w:rFonts w:ascii="Times New Roman"/>
          <w:b w:val="false"/>
          <w:i w:val="false"/>
          <w:color w:val="000000"/>
          <w:sz w:val="28"/>
        </w:rPr>
        <w:t>
      8. "Қостанай облысы әкімдігінің құрылыс басқармасы" мемлекеттік мекемесінің құрылымы мен штат санының лимиті қолданыстағы заңнамаға сәйкес бекітіледі.</w:t>
      </w:r>
    </w:p>
    <w:bookmarkEnd w:id="11"/>
    <w:bookmarkStart w:name="z14" w:id="12"/>
    <w:p>
      <w:pPr>
        <w:spacing w:after="0"/>
        <w:ind w:left="0"/>
        <w:jc w:val="both"/>
      </w:pPr>
      <w:r>
        <w:rPr>
          <w:rFonts w:ascii="Times New Roman"/>
          <w:b w:val="false"/>
          <w:i w:val="false"/>
          <w:color w:val="000000"/>
          <w:sz w:val="28"/>
        </w:rPr>
        <w:t>
      9. Заңды тұлғаның орналасқан жері: 110000, Қазақстан Республикасы, Қостанай облысы, Қостанай қаласы, Әл-Фараби даңғылы, 112-үй.</w:t>
      </w:r>
    </w:p>
    <w:bookmarkEnd w:id="1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 жаңа редакцияда – Қостанай облысы әкімдігінің 25.02.2016 </w:t>
      </w:r>
      <w:r>
        <w:rPr>
          <w:rFonts w:ascii="Times New Roman"/>
          <w:b w:val="false"/>
          <w:i w:val="false"/>
          <w:color w:val="ff0000"/>
          <w:sz w:val="28"/>
        </w:rPr>
        <w:t>№ 81</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еңгізіледі).</w:t>
      </w:r>
      <w:r>
        <w:br/>
      </w:r>
      <w:r>
        <w:rPr>
          <w:rFonts w:ascii="Times New Roman"/>
          <w:b w:val="false"/>
          <w:i w:val="false"/>
          <w:color w:val="000000"/>
          <w:sz w:val="28"/>
        </w:rPr>
        <w:t>
</w:t>
      </w:r>
    </w:p>
    <w:bookmarkStart w:name="z15" w:id="13"/>
    <w:p>
      <w:pPr>
        <w:spacing w:after="0"/>
        <w:ind w:left="0"/>
        <w:jc w:val="both"/>
      </w:pPr>
      <w:r>
        <w:rPr>
          <w:rFonts w:ascii="Times New Roman"/>
          <w:b w:val="false"/>
          <w:i w:val="false"/>
          <w:color w:val="000000"/>
          <w:sz w:val="28"/>
        </w:rPr>
        <w:t>
      10. Мемлекеттік органның толық атауы - "Қостанай облысы әкімдігінің құрылыс басқармасы" мемлекеттік мекемесі.</w:t>
      </w:r>
    </w:p>
    <w:bookmarkEnd w:id="13"/>
    <w:bookmarkStart w:name="z16" w:id="14"/>
    <w:p>
      <w:pPr>
        <w:spacing w:after="0"/>
        <w:ind w:left="0"/>
        <w:jc w:val="both"/>
      </w:pPr>
      <w:r>
        <w:rPr>
          <w:rFonts w:ascii="Times New Roman"/>
          <w:b w:val="false"/>
          <w:i w:val="false"/>
          <w:color w:val="000000"/>
          <w:sz w:val="28"/>
        </w:rPr>
        <w:t xml:space="preserve">
      11. Осы </w:t>
      </w:r>
      <w:r>
        <w:rPr>
          <w:rFonts w:ascii="Times New Roman"/>
          <w:b w:val="false"/>
          <w:i w:val="false"/>
          <w:color w:val="000000"/>
          <w:sz w:val="28"/>
        </w:rPr>
        <w:t>Ереже</w:t>
      </w:r>
      <w:r>
        <w:rPr>
          <w:rFonts w:ascii="Times New Roman"/>
          <w:b w:val="false"/>
          <w:i w:val="false"/>
          <w:color w:val="000000"/>
          <w:sz w:val="28"/>
        </w:rPr>
        <w:t xml:space="preserve"> "Қостанай облысы әкімдігінің құрылыс басқармасы" мемлекеттік мекемесінің құрылтай құжаты болып табылады.</w:t>
      </w:r>
    </w:p>
    <w:bookmarkEnd w:id="14"/>
    <w:bookmarkStart w:name="z17" w:id="15"/>
    <w:p>
      <w:pPr>
        <w:spacing w:after="0"/>
        <w:ind w:left="0"/>
        <w:jc w:val="both"/>
      </w:pPr>
      <w:r>
        <w:rPr>
          <w:rFonts w:ascii="Times New Roman"/>
          <w:b w:val="false"/>
          <w:i w:val="false"/>
          <w:color w:val="000000"/>
          <w:sz w:val="28"/>
        </w:rPr>
        <w:t>
      12. "Қостанай облысы әкімдігінің құрылыс басқармасы" мемлекеттік мекемесінің қызметін қаржыландыру жергілікті бюджеттен жүзеге асырылады.</w:t>
      </w:r>
    </w:p>
    <w:bookmarkEnd w:id="15"/>
    <w:bookmarkStart w:name="z18" w:id="16"/>
    <w:p>
      <w:pPr>
        <w:spacing w:after="0"/>
        <w:ind w:left="0"/>
        <w:jc w:val="both"/>
      </w:pPr>
      <w:r>
        <w:rPr>
          <w:rFonts w:ascii="Times New Roman"/>
          <w:b w:val="false"/>
          <w:i w:val="false"/>
          <w:color w:val="000000"/>
          <w:sz w:val="28"/>
        </w:rPr>
        <w:t>
      13. "Қостанай облысы әкімдігінің құрылыс басқармасы" мемлекеттік мекемесіне кәсіпкерлік субъектілермен "Қостанай облысы әкімдігінің құрылыс басқармасы" мемлекеттік мекемесінің функциялары болып табылатын міндеттерді орындау тұрғысында шарттық қатынастарға түсуге тыйым салынады.</w:t>
      </w:r>
    </w:p>
    <w:bookmarkEnd w:id="16"/>
    <w:p>
      <w:pPr>
        <w:spacing w:after="0"/>
        <w:ind w:left="0"/>
        <w:jc w:val="both"/>
      </w:pPr>
      <w:r>
        <w:rPr>
          <w:rFonts w:ascii="Times New Roman"/>
          <w:b w:val="false"/>
          <w:i w:val="false"/>
          <w:color w:val="000000"/>
          <w:sz w:val="28"/>
        </w:rPr>
        <w:t>
      Егер "Қостанай облысы әкімдігінің құрылыс басқармасы" мемлекеттік мекемесіне заңнамалық актілермен кірістер әкелетін қызметті жүзеге асыру құқығы берілсе, онда осындай қызметтен алынған кірістер мемлекеттік бюджеттің кірісіне жіберіледі.</w:t>
      </w:r>
    </w:p>
    <w:bookmarkStart w:name="z19" w:id="17"/>
    <w:p>
      <w:pPr>
        <w:spacing w:after="0"/>
        <w:ind w:left="0"/>
        <w:jc w:val="left"/>
      </w:pPr>
      <w:r>
        <w:rPr>
          <w:rFonts w:ascii="Times New Roman"/>
          <w:b/>
          <w:i w:val="false"/>
          <w:color w:val="000000"/>
        </w:rPr>
        <w:t xml:space="preserve"> 2. Мемлекеттік органның миссиясы, негізгі міндеттері, функциялары, құқықтары мен міндеттері</w:t>
      </w:r>
    </w:p>
    <w:bookmarkEnd w:id="17"/>
    <w:bookmarkStart w:name="z20" w:id="18"/>
    <w:p>
      <w:pPr>
        <w:spacing w:after="0"/>
        <w:ind w:left="0"/>
        <w:jc w:val="both"/>
      </w:pPr>
      <w:r>
        <w:rPr>
          <w:rFonts w:ascii="Times New Roman"/>
          <w:b w:val="false"/>
          <w:i w:val="false"/>
          <w:color w:val="000000"/>
          <w:sz w:val="28"/>
        </w:rPr>
        <w:t>
      14. "Қостанай облысы әкімдігінің құрылыс басқармасы" мемлекеттік мекемесінің миссиясы: Қостанай облысының аумағында құрылыс саласындағы мемлекеттік саясатты іске асыру.</w:t>
      </w:r>
    </w:p>
    <w:bookmarkEnd w:id="18"/>
    <w:bookmarkStart w:name="z21" w:id="19"/>
    <w:p>
      <w:pPr>
        <w:spacing w:after="0"/>
        <w:ind w:left="0"/>
        <w:jc w:val="both"/>
      </w:pPr>
      <w:r>
        <w:rPr>
          <w:rFonts w:ascii="Times New Roman"/>
          <w:b w:val="false"/>
          <w:i w:val="false"/>
          <w:color w:val="000000"/>
          <w:sz w:val="28"/>
        </w:rPr>
        <w:t>
      15. Міндеттері:</w:t>
      </w:r>
    </w:p>
    <w:bookmarkEnd w:id="19"/>
    <w:p>
      <w:pPr>
        <w:spacing w:after="0"/>
        <w:ind w:left="0"/>
        <w:jc w:val="both"/>
      </w:pPr>
      <w:r>
        <w:rPr>
          <w:rFonts w:ascii="Times New Roman"/>
          <w:b w:val="false"/>
          <w:i w:val="false"/>
          <w:color w:val="000000"/>
          <w:sz w:val="28"/>
        </w:rPr>
        <w:t>
      1) құрылыс салу бойынша инвестициялық жобаларды (бағдарламаларды) республикалық және жергілікті бюджеттерден түскен қаражаттар есебінен іске асыру;</w:t>
      </w:r>
    </w:p>
    <w:p>
      <w:pPr>
        <w:spacing w:after="0"/>
        <w:ind w:left="0"/>
        <w:jc w:val="both"/>
      </w:pPr>
      <w:r>
        <w:rPr>
          <w:rFonts w:ascii="Times New Roman"/>
          <w:b w:val="false"/>
          <w:i w:val="false"/>
          <w:color w:val="000000"/>
          <w:sz w:val="28"/>
        </w:rPr>
        <w:t>
      2) Қазақстан Республикасының заңнамасымен көзделген өзге де міндеттерді жүзеге асыру.</w:t>
      </w:r>
    </w:p>
    <w:bookmarkStart w:name="z22" w:id="20"/>
    <w:p>
      <w:pPr>
        <w:spacing w:after="0"/>
        <w:ind w:left="0"/>
        <w:jc w:val="both"/>
      </w:pPr>
      <w:r>
        <w:rPr>
          <w:rFonts w:ascii="Times New Roman"/>
          <w:b w:val="false"/>
          <w:i w:val="false"/>
          <w:color w:val="000000"/>
          <w:sz w:val="28"/>
        </w:rPr>
        <w:t>
      16. Функциялары:</w:t>
      </w:r>
    </w:p>
    <w:bookmarkEnd w:id="20"/>
    <w:p>
      <w:pPr>
        <w:spacing w:after="0"/>
        <w:ind w:left="0"/>
        <w:jc w:val="both"/>
      </w:pPr>
      <w:r>
        <w:rPr>
          <w:rFonts w:ascii="Times New Roman"/>
          <w:b w:val="false"/>
          <w:i w:val="false"/>
          <w:color w:val="000000"/>
          <w:sz w:val="28"/>
        </w:rPr>
        <w:t>
      1) Қазақстан Республикасының сәулет, қала құрылысы және құрылыс қызметi туралы заңнамасына сәйкес инвестициялық жобаларды (бағдарламаларды) республикалық және жергілікті бюджеттерден түскен қаражаттар есебінен іске асыру процесінде құрылысқа тапсырыс берушінің функцияларын жүзеге асыру;</w:t>
      </w:r>
    </w:p>
    <w:p>
      <w:pPr>
        <w:spacing w:after="0"/>
        <w:ind w:left="0"/>
        <w:jc w:val="both"/>
      </w:pPr>
      <w:r>
        <w:rPr>
          <w:rFonts w:ascii="Times New Roman"/>
          <w:b w:val="false"/>
          <w:i w:val="false"/>
          <w:color w:val="000000"/>
          <w:sz w:val="28"/>
        </w:rPr>
        <w:t>
      2) салынған объектілерді пайдалануға қабылдауға қатысу, олар бойынша "Қостанай облысы әкімдігінің құрылыс басқармасы" мемлекеттік мекемесі тапсырыс беруші болып табылады;</w:t>
      </w:r>
    </w:p>
    <w:p>
      <w:pPr>
        <w:spacing w:after="0"/>
        <w:ind w:left="0"/>
        <w:jc w:val="both"/>
      </w:pPr>
      <w:r>
        <w:rPr>
          <w:rFonts w:ascii="Times New Roman"/>
          <w:b w:val="false"/>
          <w:i w:val="false"/>
          <w:color w:val="000000"/>
          <w:sz w:val="28"/>
        </w:rPr>
        <w:t>
      3) өз құзыреті шеңберінде гендерлік саясатты іске асыру;</w:t>
      </w:r>
    </w:p>
    <w:p>
      <w:pPr>
        <w:spacing w:after="0"/>
        <w:ind w:left="0"/>
        <w:jc w:val="both"/>
      </w:pPr>
      <w:r>
        <w:rPr>
          <w:rFonts w:ascii="Times New Roman"/>
          <w:b w:val="false"/>
          <w:i w:val="false"/>
          <w:color w:val="000000"/>
          <w:sz w:val="28"/>
        </w:rPr>
        <w:t>
      4) Қазақстан Республикасының қолданыстағы заңнамасымен көзделген өзге де функцияларды жүзеге асыру.</w:t>
      </w:r>
    </w:p>
    <w:bookmarkStart w:name="z23" w:id="21"/>
    <w:p>
      <w:pPr>
        <w:spacing w:after="0"/>
        <w:ind w:left="0"/>
        <w:jc w:val="both"/>
      </w:pPr>
      <w:r>
        <w:rPr>
          <w:rFonts w:ascii="Times New Roman"/>
          <w:b w:val="false"/>
          <w:i w:val="false"/>
          <w:color w:val="000000"/>
          <w:sz w:val="28"/>
        </w:rPr>
        <w:t>
      17. Құқықтары мен міндеттері:</w:t>
      </w:r>
    </w:p>
    <w:bookmarkEnd w:id="21"/>
    <w:p>
      <w:pPr>
        <w:spacing w:after="0"/>
        <w:ind w:left="0"/>
        <w:jc w:val="both"/>
      </w:pPr>
      <w:r>
        <w:rPr>
          <w:rFonts w:ascii="Times New Roman"/>
          <w:b w:val="false"/>
          <w:i w:val="false"/>
          <w:color w:val="000000"/>
          <w:sz w:val="28"/>
        </w:rPr>
        <w:t>
      1) заңнамамен белгіленген тәртіппен соттарда "Қостанай облысы әкімдігінің құрылыс басқармасы" мемлекеттік мекемесінің құқықтары мен мүдделерін қорғауды ұйымдастыру және жүзеге асыру;</w:t>
      </w:r>
    </w:p>
    <w:p>
      <w:pPr>
        <w:spacing w:after="0"/>
        <w:ind w:left="0"/>
        <w:jc w:val="both"/>
      </w:pPr>
      <w:r>
        <w:rPr>
          <w:rFonts w:ascii="Times New Roman"/>
          <w:b w:val="false"/>
          <w:i w:val="false"/>
          <w:color w:val="000000"/>
          <w:sz w:val="28"/>
        </w:rPr>
        <w:t>
      2) мердігер (бас мердігер) орындап жатқан жұмыстардың барысы мен сапасына және олардың орындалу мерзімдерінің сақталуына бақылауды жүзеге асыру;</w:t>
      </w:r>
    </w:p>
    <w:p>
      <w:pPr>
        <w:spacing w:after="0"/>
        <w:ind w:left="0"/>
        <w:jc w:val="both"/>
      </w:pPr>
      <w:r>
        <w:rPr>
          <w:rFonts w:ascii="Times New Roman"/>
          <w:b w:val="false"/>
          <w:i w:val="false"/>
          <w:color w:val="000000"/>
          <w:sz w:val="28"/>
        </w:rPr>
        <w:t>
      3) техникалық қадағалау қызметін бақылау;</w:t>
      </w:r>
    </w:p>
    <w:p>
      <w:pPr>
        <w:spacing w:after="0"/>
        <w:ind w:left="0"/>
        <w:jc w:val="both"/>
      </w:pPr>
      <w:r>
        <w:rPr>
          <w:rFonts w:ascii="Times New Roman"/>
          <w:b w:val="false"/>
          <w:i w:val="false"/>
          <w:color w:val="000000"/>
          <w:sz w:val="28"/>
        </w:rPr>
        <w:t>
      4) Қазақстан Республикасының қолданыстағы заңнамасына сәйкес өз құзыреті шегінде сыбайлас жемқорлыққа қарсы күрес жүргізу;</w:t>
      </w:r>
    </w:p>
    <w:p>
      <w:pPr>
        <w:spacing w:after="0"/>
        <w:ind w:left="0"/>
        <w:jc w:val="both"/>
      </w:pPr>
      <w:r>
        <w:rPr>
          <w:rFonts w:ascii="Times New Roman"/>
          <w:b w:val="false"/>
          <w:i w:val="false"/>
          <w:color w:val="000000"/>
          <w:sz w:val="28"/>
        </w:rPr>
        <w:t>
      5) техникалық және авторлық қадағалаулармен қолдау арқылы объектінің құрылысын қамтамасыз ету;</w:t>
      </w:r>
    </w:p>
    <w:p>
      <w:pPr>
        <w:spacing w:after="0"/>
        <w:ind w:left="0"/>
        <w:jc w:val="both"/>
      </w:pPr>
      <w:r>
        <w:rPr>
          <w:rFonts w:ascii="Times New Roman"/>
          <w:b w:val="false"/>
          <w:i w:val="false"/>
          <w:color w:val="000000"/>
          <w:sz w:val="28"/>
        </w:rPr>
        <w:t>
      6) мердігерге (бас мердігерге) техникалық және авторлық қадағалаулардың нұсқауларын орындамағаны не уақтылы орындамағаны және сапасыз орындағаны үшін шаралар қолдану;</w:t>
      </w:r>
    </w:p>
    <w:p>
      <w:pPr>
        <w:spacing w:after="0"/>
        <w:ind w:left="0"/>
        <w:jc w:val="both"/>
      </w:pPr>
      <w:r>
        <w:rPr>
          <w:rFonts w:ascii="Times New Roman"/>
          <w:b w:val="false"/>
          <w:i w:val="false"/>
          <w:color w:val="000000"/>
          <w:sz w:val="28"/>
        </w:rPr>
        <w:t>
      7) Қазақстан Республикасының қолданыстағы заңнамасына сәйкес өзге де құқықтар мен міндеттерді жүзеге асыру.</w:t>
      </w:r>
    </w:p>
    <w:bookmarkStart w:name="z24" w:id="22"/>
    <w:p>
      <w:pPr>
        <w:spacing w:after="0"/>
        <w:ind w:left="0"/>
        <w:jc w:val="left"/>
      </w:pPr>
      <w:r>
        <w:rPr>
          <w:rFonts w:ascii="Times New Roman"/>
          <w:b/>
          <w:i w:val="false"/>
          <w:color w:val="000000"/>
        </w:rPr>
        <w:t xml:space="preserve"> 3. Мемлекеттік органның қызметін ұйымдастыру</w:t>
      </w:r>
    </w:p>
    <w:bookmarkEnd w:id="22"/>
    <w:bookmarkStart w:name="z25" w:id="23"/>
    <w:p>
      <w:pPr>
        <w:spacing w:after="0"/>
        <w:ind w:left="0"/>
        <w:jc w:val="both"/>
      </w:pPr>
      <w:r>
        <w:rPr>
          <w:rFonts w:ascii="Times New Roman"/>
          <w:b w:val="false"/>
          <w:i w:val="false"/>
          <w:color w:val="000000"/>
          <w:sz w:val="28"/>
        </w:rPr>
        <w:t>
      18. "Қостанай облысы әкімдігінің құрылыс басқармасы" мемлекеттік мекемесі басшылықты "Қостанай облысы әкімдігінің құрылыс басқармасы" мемлекеттік мекемесіне жүктелген мiндеттердiң орындалуына және оның функцияларын жүзеге асыруға дербес жауапты болатын бірінші басшы жүзеге асырады.</w:t>
      </w:r>
    </w:p>
    <w:bookmarkEnd w:id="23"/>
    <w:bookmarkStart w:name="z26" w:id="24"/>
    <w:p>
      <w:pPr>
        <w:spacing w:after="0"/>
        <w:ind w:left="0"/>
        <w:jc w:val="both"/>
      </w:pPr>
      <w:r>
        <w:rPr>
          <w:rFonts w:ascii="Times New Roman"/>
          <w:b w:val="false"/>
          <w:i w:val="false"/>
          <w:color w:val="000000"/>
          <w:sz w:val="28"/>
        </w:rPr>
        <w:t>
      19. "Қостанай облысы әкімдігінің құрылыс басқармасы" мемлекеттік мекемесінің бірінші басшысын Қостанай облысының әкімі қызметке тағайындайды және қызметтен босатады.</w:t>
      </w:r>
    </w:p>
    <w:bookmarkEnd w:id="24"/>
    <w:bookmarkStart w:name="z27" w:id="25"/>
    <w:p>
      <w:pPr>
        <w:spacing w:after="0"/>
        <w:ind w:left="0"/>
        <w:jc w:val="both"/>
      </w:pPr>
      <w:r>
        <w:rPr>
          <w:rFonts w:ascii="Times New Roman"/>
          <w:b w:val="false"/>
          <w:i w:val="false"/>
          <w:color w:val="000000"/>
          <w:sz w:val="28"/>
        </w:rPr>
        <w:t>
      20. "Қостанай облысы әкімдігінің құрылыс басқармасы" мемлекеттік мекемесі бірінші басшысының Қазақстан Республикасының заңнамасына сәйкес қызметке тағайындалатын және қызметтен босатылатын орынбасарлары болады.</w:t>
      </w:r>
    </w:p>
    <w:bookmarkEnd w:id="25"/>
    <w:bookmarkStart w:name="z28" w:id="26"/>
    <w:p>
      <w:pPr>
        <w:spacing w:after="0"/>
        <w:ind w:left="0"/>
        <w:jc w:val="both"/>
      </w:pPr>
      <w:r>
        <w:rPr>
          <w:rFonts w:ascii="Times New Roman"/>
          <w:b w:val="false"/>
          <w:i w:val="false"/>
          <w:color w:val="000000"/>
          <w:sz w:val="28"/>
        </w:rPr>
        <w:t>
      21. "Қостанай облысы әкімдігінің құрылыс басқармасы" мемлекеттік мекемесі бірінші басшысының өкілеттігі:</w:t>
      </w:r>
    </w:p>
    <w:bookmarkEnd w:id="26"/>
    <w:p>
      <w:pPr>
        <w:spacing w:after="0"/>
        <w:ind w:left="0"/>
        <w:jc w:val="both"/>
      </w:pPr>
      <w:r>
        <w:rPr>
          <w:rFonts w:ascii="Times New Roman"/>
          <w:b w:val="false"/>
          <w:i w:val="false"/>
          <w:color w:val="000000"/>
          <w:sz w:val="28"/>
        </w:rPr>
        <w:t>
      1) "Қостанай облысы әкімдігінің құрылыс басқармасы" мемлекеттік мекемесінің қызметін ұйымдастырады және басқарады;</w:t>
      </w:r>
    </w:p>
    <w:p>
      <w:pPr>
        <w:spacing w:after="0"/>
        <w:ind w:left="0"/>
        <w:jc w:val="both"/>
      </w:pPr>
      <w:r>
        <w:rPr>
          <w:rFonts w:ascii="Times New Roman"/>
          <w:b w:val="false"/>
          <w:i w:val="false"/>
          <w:color w:val="000000"/>
          <w:sz w:val="28"/>
        </w:rPr>
        <w:t>
      2) "Қостанай облысы әкімдігінің құрылыс басқармасы" мемлекеттік мекемесіне жүктелген функцияларды орындауға, сонымен қатар сыбайлас жемқорлыққа қарсы іс-қимыл бойынша шаралар қабылдамағандығы үшін дербес жауап береді;</w:t>
      </w:r>
    </w:p>
    <w:p>
      <w:pPr>
        <w:spacing w:after="0"/>
        <w:ind w:left="0"/>
        <w:jc w:val="both"/>
      </w:pPr>
      <w:r>
        <w:rPr>
          <w:rFonts w:ascii="Times New Roman"/>
          <w:b w:val="false"/>
          <w:i w:val="false"/>
          <w:color w:val="000000"/>
          <w:sz w:val="28"/>
        </w:rPr>
        <w:t>
      3) заңда белгіленген тәртіппен "Қостанай облысы әкімдігінің құрылыс басқармасы" мемлекеттік мекемесінің қызметкерлерін қызметке тағайындайды және қызметтен босатады;</w:t>
      </w:r>
    </w:p>
    <w:p>
      <w:pPr>
        <w:spacing w:after="0"/>
        <w:ind w:left="0"/>
        <w:jc w:val="both"/>
      </w:pPr>
      <w:r>
        <w:rPr>
          <w:rFonts w:ascii="Times New Roman"/>
          <w:b w:val="false"/>
          <w:i w:val="false"/>
          <w:color w:val="000000"/>
          <w:sz w:val="28"/>
        </w:rPr>
        <w:t>
      4) "Қостанай облысы әкімдігінің құрылыс басқармасы" мемлекеттік мекемесі қызметкерлерінің міндеттері мен өкілеттіктерін анықтайды;</w:t>
      </w:r>
    </w:p>
    <w:p>
      <w:pPr>
        <w:spacing w:after="0"/>
        <w:ind w:left="0"/>
        <w:jc w:val="both"/>
      </w:pPr>
      <w:r>
        <w:rPr>
          <w:rFonts w:ascii="Times New Roman"/>
          <w:b w:val="false"/>
          <w:i w:val="false"/>
          <w:color w:val="000000"/>
          <w:sz w:val="28"/>
        </w:rPr>
        <w:t>
      5) "Қостанай облысы әкімдігінің құрылыс басқармасы" мемлекеттік мекемесін Қазақстан Республикасының қолданыстағы заңнамасына сәйкес органдарда және ұйымдарда білдіреді;</w:t>
      </w:r>
    </w:p>
    <w:p>
      <w:pPr>
        <w:spacing w:after="0"/>
        <w:ind w:left="0"/>
        <w:jc w:val="both"/>
      </w:pPr>
      <w:r>
        <w:rPr>
          <w:rFonts w:ascii="Times New Roman"/>
          <w:b w:val="false"/>
          <w:i w:val="false"/>
          <w:color w:val="000000"/>
          <w:sz w:val="28"/>
        </w:rPr>
        <w:t>
      6) Қазақстан Республикасының қолданыстағы заңнамасымен белгіленген тәртіпте "Қостанай облысы әкімдігінің құрылыс басқармасы" мемлекеттік мекемесінің қызметкерлерін ынталандыруды, оларға материалдық көмек көрсетуді жүзеге асырады;</w:t>
      </w:r>
    </w:p>
    <w:p>
      <w:pPr>
        <w:spacing w:after="0"/>
        <w:ind w:left="0"/>
        <w:jc w:val="both"/>
      </w:pPr>
      <w:r>
        <w:rPr>
          <w:rFonts w:ascii="Times New Roman"/>
          <w:b w:val="false"/>
          <w:i w:val="false"/>
          <w:color w:val="000000"/>
          <w:sz w:val="28"/>
        </w:rPr>
        <w:t>
      7) Қазақстан Республикасының заңнамасымен белгіленген тәртіпте "Қостанай облысы әкімдігінің құрылыс басқармасы" мемлекеттік мекемесінің қызметкерлеріне тәртіптік жазалар қолданады;</w:t>
      </w:r>
    </w:p>
    <w:p>
      <w:pPr>
        <w:spacing w:after="0"/>
        <w:ind w:left="0"/>
        <w:jc w:val="both"/>
      </w:pPr>
      <w:r>
        <w:rPr>
          <w:rFonts w:ascii="Times New Roman"/>
          <w:b w:val="false"/>
          <w:i w:val="false"/>
          <w:color w:val="000000"/>
          <w:sz w:val="28"/>
        </w:rPr>
        <w:t>
      8) "Қостанай облысы әкімдігінің құрылыс басқармасы" мемлекеттік мекемесінің бөлімдері туралы ережелерді бекітеді;</w:t>
      </w:r>
    </w:p>
    <w:p>
      <w:pPr>
        <w:spacing w:after="0"/>
        <w:ind w:left="0"/>
        <w:jc w:val="both"/>
      </w:pPr>
      <w:r>
        <w:rPr>
          <w:rFonts w:ascii="Times New Roman"/>
          <w:b w:val="false"/>
          <w:i w:val="false"/>
          <w:color w:val="000000"/>
          <w:sz w:val="28"/>
        </w:rPr>
        <w:t>
      9) өзінің құзыретіне жататын басқа да мәселелер бойынша шешімдер қабылдайды.</w:t>
      </w:r>
    </w:p>
    <w:p>
      <w:pPr>
        <w:spacing w:after="0"/>
        <w:ind w:left="0"/>
        <w:jc w:val="both"/>
      </w:pPr>
      <w:r>
        <w:rPr>
          <w:rFonts w:ascii="Times New Roman"/>
          <w:b w:val="false"/>
          <w:i w:val="false"/>
          <w:color w:val="000000"/>
          <w:sz w:val="28"/>
        </w:rPr>
        <w:t>
      "Қостанай облысы әкімдігінің құрылыс басқармасы" мемлекеттік мекемесінің бірінші басшысы болмаған кезеңде оның өкілеттіктерін қолданыстағы заңнамаға сәйкес оны алмастыратын тұлға орындайды.</w:t>
      </w:r>
    </w:p>
    <w:bookmarkStart w:name="z29" w:id="27"/>
    <w:p>
      <w:pPr>
        <w:spacing w:after="0"/>
        <w:ind w:left="0"/>
        <w:jc w:val="both"/>
      </w:pPr>
      <w:r>
        <w:rPr>
          <w:rFonts w:ascii="Times New Roman"/>
          <w:b w:val="false"/>
          <w:i w:val="false"/>
          <w:color w:val="000000"/>
          <w:sz w:val="28"/>
        </w:rPr>
        <w:t>
      22. Бірінші басшы өз орынбасарларының өкiлеттiктерiн қолданыстағы заңнамаға сәйкес белгiлейдi.</w:t>
      </w:r>
    </w:p>
    <w:bookmarkEnd w:id="27"/>
    <w:bookmarkStart w:name="z30" w:id="28"/>
    <w:p>
      <w:pPr>
        <w:spacing w:after="0"/>
        <w:ind w:left="0"/>
        <w:jc w:val="left"/>
      </w:pPr>
      <w:r>
        <w:rPr>
          <w:rFonts w:ascii="Times New Roman"/>
          <w:b/>
          <w:i w:val="false"/>
          <w:color w:val="000000"/>
        </w:rPr>
        <w:t xml:space="preserve"> 4. Мемлекеттік органның мүлкі</w:t>
      </w:r>
    </w:p>
    <w:bookmarkEnd w:id="28"/>
    <w:bookmarkStart w:name="z31" w:id="29"/>
    <w:p>
      <w:pPr>
        <w:spacing w:after="0"/>
        <w:ind w:left="0"/>
        <w:jc w:val="both"/>
      </w:pPr>
      <w:r>
        <w:rPr>
          <w:rFonts w:ascii="Times New Roman"/>
          <w:b w:val="false"/>
          <w:i w:val="false"/>
          <w:color w:val="000000"/>
          <w:sz w:val="28"/>
        </w:rPr>
        <w:t>
      23. "Қостанай облысы әкімдігінің құрылыс басқармасы" мемлекеттік мекемесі заңнамада көзделген жағдайларда жедел басқару құқығында оқшауланған мүлкi болу мүмкін.</w:t>
      </w:r>
    </w:p>
    <w:bookmarkEnd w:id="29"/>
    <w:p>
      <w:pPr>
        <w:spacing w:after="0"/>
        <w:ind w:left="0"/>
        <w:jc w:val="both"/>
      </w:pPr>
      <w:r>
        <w:rPr>
          <w:rFonts w:ascii="Times New Roman"/>
          <w:b w:val="false"/>
          <w:i w:val="false"/>
          <w:color w:val="000000"/>
          <w:sz w:val="28"/>
        </w:rPr>
        <w:t>
      "Қостанай облысы әкімдігінің құрылыс басқармасы" мемлекеттік мекемесінің мүлкi оған меншік иесі берген мүлiк,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Start w:name="z32" w:id="30"/>
    <w:p>
      <w:pPr>
        <w:spacing w:after="0"/>
        <w:ind w:left="0"/>
        <w:jc w:val="both"/>
      </w:pPr>
      <w:r>
        <w:rPr>
          <w:rFonts w:ascii="Times New Roman"/>
          <w:b w:val="false"/>
          <w:i w:val="false"/>
          <w:color w:val="000000"/>
          <w:sz w:val="28"/>
        </w:rPr>
        <w:t>
      24. "Қостанай облысы әкімдігінің құрылыс басқармасы" мемлекеттік мекемесіне бекітілген мүлік коммуналдық меншікке жатады.</w:t>
      </w:r>
    </w:p>
    <w:bookmarkEnd w:id="30"/>
    <w:bookmarkStart w:name="z33" w:id="31"/>
    <w:p>
      <w:pPr>
        <w:spacing w:after="0"/>
        <w:ind w:left="0"/>
        <w:jc w:val="both"/>
      </w:pPr>
      <w:r>
        <w:rPr>
          <w:rFonts w:ascii="Times New Roman"/>
          <w:b w:val="false"/>
          <w:i w:val="false"/>
          <w:color w:val="000000"/>
          <w:sz w:val="28"/>
        </w:rPr>
        <w:t>
      25. Егер заңнамада өзгеше көзделмесе, "Қостанай облысы әкімдігінің құрылыс басқармасы" мемлекеттік мекемесі өзiне бекiтiлген мүлiктi және қаржыландыру жоспары бойынша өзіне бөлiнген қаражат есебiнен сатып алынған мүлiктi өз бетiмен иелiктен шығаруға немесе оған өзгедей тәсiлмен билiк етуге құқығы жоқ.</w:t>
      </w:r>
    </w:p>
    <w:bookmarkEnd w:id="31"/>
    <w:bookmarkStart w:name="z34" w:id="32"/>
    <w:p>
      <w:pPr>
        <w:spacing w:after="0"/>
        <w:ind w:left="0"/>
        <w:jc w:val="left"/>
      </w:pPr>
      <w:r>
        <w:rPr>
          <w:rFonts w:ascii="Times New Roman"/>
          <w:b/>
          <w:i w:val="false"/>
          <w:color w:val="000000"/>
        </w:rPr>
        <w:t xml:space="preserve"> 5. Мемлекеттік органды қайта ұйымдастыру және тарату</w:t>
      </w:r>
    </w:p>
    <w:bookmarkEnd w:id="32"/>
    <w:bookmarkStart w:name="z35" w:id="33"/>
    <w:p>
      <w:pPr>
        <w:spacing w:after="0"/>
        <w:ind w:left="0"/>
        <w:jc w:val="both"/>
      </w:pPr>
      <w:r>
        <w:rPr>
          <w:rFonts w:ascii="Times New Roman"/>
          <w:b w:val="false"/>
          <w:i w:val="false"/>
          <w:color w:val="000000"/>
          <w:sz w:val="28"/>
        </w:rPr>
        <w:t>
      26. "Қостанай облысы әкімдігінің құрылыс басқармасы" мемлекеттік мекемесін қайта ұйымдастыру және тарату Қазақстан Республикасының заңнамасына сәйкес жүзеге асырылады.</w:t>
      </w:r>
    </w:p>
    <w:bookmarkEnd w:id="3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