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9c26" w14:textId="57b9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ауыл шаруашылығы және ветеринария бөлімі" мемлекеттік мекемесі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2015 жылғы 16 ақпандағы № 371 қаулысы. Қостанай облысының Әділет департаментінде 2015 жылғы 11 наурызда № 5412 болып тіркелді. Күші жойылды - Қостанай облысы Қостанай қаласы әкімдігінің 2017 жылғы 22 ақпандағы № 561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Қостанай қаласы әкімдігінің 22.02.2017 </w:t>
      </w:r>
      <w:r>
        <w:rPr>
          <w:rFonts w:ascii="Times New Roman"/>
          <w:b w:val="false"/>
          <w:i w:val="false"/>
          <w:color w:val="ff0000"/>
          <w:sz w:val="28"/>
        </w:rPr>
        <w:t>№ 561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қаласы әкімдігінің ауыл шаруашылығы және ветеринария бөлімі"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"Қостанай қаласы әкімдігінің ауыл шаруашылығы және ветеринария бөлімі" мемлекеттік мекемесі жоғары көрсетілген </w:t>
      </w:r>
      <w:r>
        <w:rPr>
          <w:rFonts w:ascii="Times New Roman"/>
          <w:b w:val="false"/>
          <w:i w:val="false"/>
          <w:color w:val="000000"/>
          <w:sz w:val="28"/>
        </w:rPr>
        <w:t>Ереженің</w:t>
      </w:r>
      <w:r>
        <w:rPr>
          <w:rFonts w:ascii="Times New Roman"/>
          <w:b w:val="false"/>
          <w:i w:val="false"/>
          <w:color w:val="000000"/>
          <w:sz w:val="28"/>
        </w:rPr>
        <w:t xml:space="preserve"> Қазақстан Республикасының қолданыстағы заңнамасына сәйкес әділет органдарында тіркелуін қамтамасыз етсін.</w:t>
      </w:r>
      <w:r>
        <w:br/>
      </w:r>
      <w:r>
        <w:rPr>
          <w:rFonts w:ascii="Times New Roman"/>
          <w:b w:val="false"/>
          <w:i w:val="false"/>
          <w:color w:val="000000"/>
          <w:sz w:val="28"/>
        </w:rPr>
        <w:t>
      </w:t>
      </w:r>
      <w:r>
        <w:rPr>
          <w:rFonts w:ascii="Times New Roman"/>
          <w:b w:val="false"/>
          <w:i w:val="false"/>
          <w:color w:val="000000"/>
          <w:sz w:val="28"/>
        </w:rPr>
        <w:t>3. Осы қаулы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r>
              <w:br/>
            </w:r>
            <w:r>
              <w:rPr>
                <w:rFonts w:ascii="Times New Roman"/>
                <w:b w:val="false"/>
                <w:i w:val="false"/>
                <w:color w:val="000000"/>
                <w:sz w:val="20"/>
              </w:rPr>
              <w:t>2015 жылғы 16 ақпандағы</w:t>
            </w:r>
            <w:r>
              <w:br/>
            </w:r>
            <w:r>
              <w:rPr>
                <w:rFonts w:ascii="Times New Roman"/>
                <w:b w:val="false"/>
                <w:i w:val="false"/>
                <w:color w:val="000000"/>
                <w:sz w:val="20"/>
              </w:rPr>
              <w:t>№ 371 қаулысымен бекітілген</w:t>
            </w:r>
          </w:p>
        </w:tc>
      </w:tr>
    </w:tbl>
    <w:p>
      <w:pPr>
        <w:spacing w:after="0"/>
        <w:ind w:left="0"/>
        <w:jc w:val="left"/>
      </w:pPr>
      <w:r>
        <w:rPr>
          <w:rFonts w:ascii="Times New Roman"/>
          <w:b/>
          <w:i w:val="false"/>
          <w:color w:val="000000"/>
        </w:rPr>
        <w:t xml:space="preserve"> "Қостанай қаласы әкімдігінің ауыл</w:t>
      </w:r>
      <w:r>
        <w:br/>
      </w:r>
      <w:r>
        <w:rPr>
          <w:rFonts w:ascii="Times New Roman"/>
          <w:b/>
          <w:i w:val="false"/>
          <w:color w:val="000000"/>
        </w:rPr>
        <w:t>шаруашылығы және ветеринария бөлімі"</w:t>
      </w:r>
      <w:r>
        <w:br/>
      </w:r>
      <w:r>
        <w:rPr>
          <w:rFonts w:ascii="Times New Roman"/>
          <w:b/>
          <w:i w:val="false"/>
          <w:color w:val="000000"/>
        </w:rPr>
        <w:t>мемлекеттік мекемесі туралы ЕРЕЖЕ</w:t>
      </w:r>
    </w:p>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қаласы әкімдігінің ауыл шаруашылығы және ветеринария бөлімі" мемлекеттік мекемесі ауыл шаруашылық және ветеринария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қаласы әкімдігінің ауыл шаруашылығы және ветеринария бөлімі" мемлекеттік мекемесінің мынадай ведомствосы бар:</w:t>
      </w:r>
      <w:r>
        <w:br/>
      </w:r>
      <w:r>
        <w:rPr>
          <w:rFonts w:ascii="Times New Roman"/>
          <w:b w:val="false"/>
          <w:i w:val="false"/>
          <w:color w:val="000000"/>
          <w:sz w:val="28"/>
        </w:rPr>
        <w:t>
      "Қостанай қаласы әкімдігінің ауыл шаруашылығы және ветеринария бөлімі" мемлекеттік мекемесінің Қостанай қаласы әкімдігінің "Қостанай қалалық ветеринария станциясы"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 xml:space="preserve">3. "Қостанай қаласы әкімдігінің ауыл шаруашылығы және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қаласы әкімдігінің ауыл шаруашылығы және ветеринария бөлімі" мемлекеттiк мекемесі мемлекеттiк мекеменің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қаласы әкімдігінің ауыл шаруашылығы және ветеринария бөлімі"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"Қостанай қаласы әкімдігінің ауыл шаруашылығы және ветеринария бөлімі" мемлекеттiк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қаласы әкімдігінің ауыл шаруашылығы және ветеринария бөлімі" мемлекеттiк мекемесі өз құзыретiнiң мәселелерi бойынша заңнамада белгiленген тәртiппен "Қостанай қаласы әкімдігінің ауыл шаруашылығы және ветеринария бөлімі" мемлекеттiк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"Қостанай қаласы әкімдігінің ауыл шаруашылығы және ветеринария бөлімі" мемлекеттiк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110000, Қазақстан Республикасы, Қостанай облысы, Қостанай қаласы, Әл-Фараби даңғылы, 43 үй.</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Қостанай қаласы әкімдігінің 08.06.2015 </w:t>
      </w:r>
      <w:r>
        <w:rPr>
          <w:rFonts w:ascii="Times New Roman"/>
          <w:b w:val="false"/>
          <w:i w:val="false"/>
          <w:color w:val="ff0000"/>
          <w:sz w:val="28"/>
        </w:rPr>
        <w:t>№ 1483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қаласы әкімдігінің ауыл шаруашылығы және ветеринария бөлімі" мемлекеттiк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қаласы әкімдігінің ауыл шаруашылығы және ветеринария бөлімі" мемлекеттiк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қаласы әкімдігінің ауыл шаруашылығы және ветеринария бөлімі" мемлекеттiк мекемесінің қызметiн каржыландыру жергілікті (қалалық) бюджетінен жүзеге асырылады.</w:t>
      </w:r>
      <w:r>
        <w:br/>
      </w:r>
      <w:r>
        <w:rPr>
          <w:rFonts w:ascii="Times New Roman"/>
          <w:b w:val="false"/>
          <w:i w:val="false"/>
          <w:color w:val="000000"/>
          <w:sz w:val="28"/>
        </w:rPr>
        <w:t>
      </w:t>
      </w:r>
      <w:r>
        <w:rPr>
          <w:rFonts w:ascii="Times New Roman"/>
          <w:b w:val="false"/>
          <w:i w:val="false"/>
          <w:color w:val="000000"/>
          <w:sz w:val="28"/>
        </w:rPr>
        <w:t>13. "Қостанай қаласы әкімдігінің ауыл шаруашылығы және ветеринария бөлімі" мемлекеттiк мекемесіне кәсiпкерлiк субъектiлерiмен "Қостанай қаласы әкімдігінің ауыл шаруашылығы және ветеринария бөлімі" мемлекеттiк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"Қостанай қаласы әкімдігінің ауыл шаруашылығы және ветеринария бөлімі" мемлекеттiк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қаласы әкімдігінің ауыл шаруашылығы және ветеринария бөлімі" мемлекеттiк мекемесінің миссиясы ауыл шарушылық, тұтынушылық нарығы және ветеринария салаларында мемлекеттік саясатты жүзеге асыру бойынша жергілікті мемлекеттік басқару функцияларын орындау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ауыл шаруашылық, тұтынушылық нарығы және ветеринария салаларында мемлекеттік функцияларды жүзеге асыру;</w:t>
      </w:r>
      <w:r>
        <w:br/>
      </w:r>
      <w:r>
        <w:rPr>
          <w:rFonts w:ascii="Times New Roman"/>
          <w:b w:val="false"/>
          <w:i w:val="false"/>
          <w:color w:val="000000"/>
          <w:sz w:val="28"/>
        </w:rPr>
        <w:t>
      2) ветеринариялық-санитариялық қауіпсіздікті қамтамасыз ету;</w:t>
      </w:r>
      <w:r>
        <w:br/>
      </w:r>
      <w:r>
        <w:rPr>
          <w:rFonts w:ascii="Times New Roman"/>
          <w:b w:val="false"/>
          <w:i w:val="false"/>
          <w:color w:val="000000"/>
          <w:sz w:val="28"/>
        </w:rPr>
        <w:t>
      3) Қазақстан Республикасының заңнамасымен көзделген басқа да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ауыл шаруашылық және ветеринария саласында бірыңғай мемлекеттік саясатты қалыптастыру мен іске асыруда, мемлекеттік басқарудың жергілікті органдардың осы саладағы қызметін үйлестіруде қатысады;</w:t>
      </w:r>
      <w:r>
        <w:br/>
      </w:r>
      <w:r>
        <w:rPr>
          <w:rFonts w:ascii="Times New Roman"/>
          <w:b w:val="false"/>
          <w:i w:val="false"/>
          <w:color w:val="000000"/>
          <w:sz w:val="28"/>
        </w:rPr>
        <w:t>
      2) агроөнеркәсіптік кешенді дамыту саласындағы мемлекеттік техникалық инспекцияны жүзеге асырады;</w:t>
      </w:r>
      <w:r>
        <w:br/>
      </w:r>
      <w:r>
        <w:rPr>
          <w:rFonts w:ascii="Times New Roman"/>
          <w:b w:val="false"/>
          <w:i w:val="false"/>
          <w:color w:val="000000"/>
          <w:sz w:val="28"/>
        </w:rPr>
        <w:t>
      3) ветеринария, ауыл шаруашылық қайта өндеу және тұтынушылық нарығы саласындағы Қазақстан Республикасының нормативтік-құқықтық актілердің орындалуын қамтамасыз етеді;</w:t>
      </w:r>
      <w:r>
        <w:br/>
      </w:r>
      <w:r>
        <w:rPr>
          <w:rFonts w:ascii="Times New Roman"/>
          <w:b w:val="false"/>
          <w:i w:val="false"/>
          <w:color w:val="000000"/>
          <w:sz w:val="28"/>
        </w:rPr>
        <w:t>
      4) ветеринариялық өткізілетін іс-шаралар туралы ақпаратты мүдделі тұлғаларға беруді ұйымдастырады және қамтамасыз етеді;</w:t>
      </w:r>
      <w:r>
        <w:br/>
      </w:r>
      <w:r>
        <w:rPr>
          <w:rFonts w:ascii="Times New Roman"/>
          <w:b w:val="false"/>
          <w:i w:val="false"/>
          <w:color w:val="000000"/>
          <w:sz w:val="28"/>
        </w:rPr>
        <w:t>
      5) республикалық ветеринариялық препараттардың қорын қоспағанда, бюджет қаражаты есебінен сатып алынған ветеринариялық препараттардың сақталуын ұйымдастырады;</w:t>
      </w:r>
      <w:r>
        <w:br/>
      </w:r>
      <w:r>
        <w:rPr>
          <w:rFonts w:ascii="Times New Roman"/>
          <w:b w:val="false"/>
          <w:i w:val="false"/>
          <w:color w:val="000000"/>
          <w:sz w:val="28"/>
        </w:rPr>
        <w:t>
      6) ауыл шарушылығы жануарларды бірдейлендіру жөніндегі іс-шаралардың өткізілуін және ауыл шаруашылығы жануарларын бірдейлендіру жөніндегі дерекқордың жүргізілуін ұйымдастырады;</w:t>
      </w:r>
      <w:r>
        <w:br/>
      </w:r>
      <w:r>
        <w:rPr>
          <w:rFonts w:ascii="Times New Roman"/>
          <w:b w:val="false"/>
          <w:i w:val="false"/>
          <w:color w:val="000000"/>
          <w:sz w:val="28"/>
        </w:rPr>
        <w:t>
      7)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комиссияны ұйымдастырады;</w:t>
      </w:r>
      <w:r>
        <w:br/>
      </w:r>
      <w:r>
        <w:rPr>
          <w:rFonts w:ascii="Times New Roman"/>
          <w:b w:val="false"/>
          <w:i w:val="false"/>
          <w:color w:val="000000"/>
          <w:sz w:val="28"/>
        </w:rPr>
        <w:t>
      8)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 жөніндегі іс-шараларды жүргізеді;</w:t>
      </w:r>
      <w:r>
        <w:br/>
      </w:r>
      <w:r>
        <w:rPr>
          <w:rFonts w:ascii="Times New Roman"/>
          <w:b w:val="false"/>
          <w:i w:val="false"/>
          <w:color w:val="000000"/>
          <w:sz w:val="28"/>
        </w:rPr>
        <w:t>
      9) қаңғыбас иттер мен мысықтарды аулауды және жоюды ұйымдастырады;</w:t>
      </w:r>
      <w:r>
        <w:br/>
      </w:r>
      <w:r>
        <w:rPr>
          <w:rFonts w:ascii="Times New Roman"/>
          <w:b w:val="false"/>
          <w:i w:val="false"/>
          <w:color w:val="000000"/>
          <w:sz w:val="28"/>
        </w:rPr>
        <w:t>
      10) ветеринариялық (ветеринариялық-санитариялық) талаптарға сәйкес мал қорымдарын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11)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енгізеді;</w:t>
      </w:r>
      <w:r>
        <w:br/>
      </w:r>
      <w:r>
        <w:rPr>
          <w:rFonts w:ascii="Times New Roman"/>
          <w:b w:val="false"/>
          <w:i w:val="false"/>
          <w:color w:val="000000"/>
          <w:sz w:val="28"/>
        </w:rPr>
        <w:t>
      12) ветеринария саласында кәсіпкерлік қызметті жүзеге асыратын жеке және заңды тұлғаларды аттестаттауды жүргізеді;</w:t>
      </w:r>
      <w:r>
        <w:br/>
      </w:r>
      <w:r>
        <w:rPr>
          <w:rFonts w:ascii="Times New Roman"/>
          <w:b w:val="false"/>
          <w:i w:val="false"/>
          <w:color w:val="000000"/>
          <w:sz w:val="28"/>
        </w:rPr>
        <w:t>
      13)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өтейді;</w:t>
      </w:r>
      <w:r>
        <w:br/>
      </w:r>
      <w:r>
        <w:rPr>
          <w:rFonts w:ascii="Times New Roman"/>
          <w:b w:val="false"/>
          <w:i w:val="false"/>
          <w:color w:val="000000"/>
          <w:sz w:val="28"/>
        </w:rPr>
        <w:t>
      14) мемлекеттік ветеринариялық-санитариялық бақылау және қадағалау объектілеріне ветеринариялық-санитариялық қорытындысын беру құқығы бар, мемлекеттік ветеринариялық дәрігерлердің тізімін бекітеді;</w:t>
      </w:r>
      <w:r>
        <w:br/>
      </w:r>
      <w:r>
        <w:rPr>
          <w:rFonts w:ascii="Times New Roman"/>
          <w:b w:val="false"/>
          <w:i w:val="false"/>
          <w:color w:val="000000"/>
          <w:sz w:val="28"/>
        </w:rPr>
        <w:t>
      15) Қостанай қаласының аумағында Қазақстан Республикасының ветеринария саласындағы заңнамасын жеке және заңды тұлғалардың сақтауына мемлекеттік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16) эпизоотия ошақтары пайда болған жағдайда оларды зерттеп-қарауды жүргізеді;</w:t>
      </w:r>
      <w:r>
        <w:br/>
      </w:r>
      <w:r>
        <w:rPr>
          <w:rFonts w:ascii="Times New Roman"/>
          <w:b w:val="false"/>
          <w:i w:val="false"/>
          <w:color w:val="000000"/>
          <w:sz w:val="28"/>
        </w:rPr>
        <w:t>
      17) эпизоотологиялық зерттеп-қарау актісін береді;</w:t>
      </w:r>
      <w:r>
        <w:br/>
      </w:r>
      <w:r>
        <w:rPr>
          <w:rFonts w:ascii="Times New Roman"/>
          <w:b w:val="false"/>
          <w:i w:val="false"/>
          <w:color w:val="000000"/>
          <w:sz w:val="28"/>
        </w:rPr>
        <w:t>
      18) Қазақстан Республикасының ветеринария саласындағы заңнамасының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экспортын (импортын) және транзитін қоспағанда, қала аумағандағы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асырады;</w:t>
      </w:r>
      <w:r>
        <w:br/>
      </w:r>
      <w:r>
        <w:rPr>
          <w:rFonts w:ascii="Times New Roman"/>
          <w:b w:val="false"/>
          <w:i w:val="false"/>
          <w:color w:val="000000"/>
          <w:sz w:val="28"/>
        </w:rPr>
        <w:t>
      19)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асырады;</w:t>
      </w:r>
      <w:r>
        <w:br/>
      </w:r>
      <w:r>
        <w:rPr>
          <w:rFonts w:ascii="Times New Roman"/>
          <w:b w:val="false"/>
          <w:i w:val="false"/>
          <w:color w:val="000000"/>
          <w:sz w:val="28"/>
        </w:rPr>
        <w:t>
      20) жеке және заңды тұлғаларға қатысты мемлекеттік ветеринариялық-санитариялық бақылау және қадағалау актісін жасайды;</w:t>
      </w:r>
      <w:r>
        <w:br/>
      </w:r>
      <w:r>
        <w:rPr>
          <w:rFonts w:ascii="Times New Roman"/>
          <w:b w:val="false"/>
          <w:i w:val="false"/>
          <w:color w:val="000000"/>
          <w:sz w:val="28"/>
        </w:rPr>
        <w:t>
      21) қаланың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22) қаланың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"Қостанай қаласы әкімдігінің ауыл шаруашылығы және ветеринария бөлімі" мемлекеттік мекемесінің құзыретіне қатысты мәселелер бойынша түсетін құжаттарды қарайды және олар бойынша тиісті жауаптар, ақпараттар және талдау материалдарын әзірлейді;</w:t>
      </w:r>
      <w:r>
        <w:br/>
      </w:r>
      <w:r>
        <w:rPr>
          <w:rFonts w:ascii="Times New Roman"/>
          <w:b w:val="false"/>
          <w:i w:val="false"/>
          <w:color w:val="000000"/>
          <w:sz w:val="28"/>
        </w:rPr>
        <w:t>
      24) Қазақстан Республикасының қолданыстағы заңнамасына сәйкес, өз құзыреті шегінде, басқа да функцияларды жүзеге асырады.</w:t>
      </w:r>
      <w:r>
        <w:br/>
      </w:r>
      <w:r>
        <w:rPr>
          <w:rFonts w:ascii="Times New Roman"/>
          <w:b w:val="false"/>
          <w:i w:val="false"/>
          <w:color w:val="000000"/>
          <w:sz w:val="28"/>
        </w:rPr>
        <w:t>
      Ведомствоның функциялары:</w:t>
      </w:r>
      <w:r>
        <w:br/>
      </w:r>
      <w:r>
        <w:rPr>
          <w:rFonts w:ascii="Times New Roman"/>
          <w:b w:val="false"/>
          <w:i w:val="false"/>
          <w:color w:val="000000"/>
          <w:sz w:val="28"/>
        </w:rPr>
        <w:t>
      1) жануарлардың аса қауіпті, жұқпалы емес, энзоотиялық ауруларына қарсы ветеринариялық іс-шараларды жүргізу;</w:t>
      </w:r>
      <w:r>
        <w:br/>
      </w:r>
      <w:r>
        <w:rPr>
          <w:rFonts w:ascii="Times New Roman"/>
          <w:b w:val="false"/>
          <w:i w:val="false"/>
          <w:color w:val="000000"/>
          <w:sz w:val="28"/>
        </w:rPr>
        <w:t>
      2) ауыл шаруашылық жануарлардың бірдейлендіру жұмысын жүргізу;</w:t>
      </w:r>
      <w:r>
        <w:br/>
      </w:r>
      <w:r>
        <w:rPr>
          <w:rFonts w:ascii="Times New Roman"/>
          <w:b w:val="false"/>
          <w:i w:val="false"/>
          <w:color w:val="000000"/>
          <w:sz w:val="28"/>
        </w:rPr>
        <w:t>
      3) қаңғыбас иттер мен мысықтарды аулау және жою;</w:t>
      </w:r>
      <w:r>
        <w:br/>
      </w:r>
      <w:r>
        <w:rPr>
          <w:rFonts w:ascii="Times New Roman"/>
          <w:b w:val="false"/>
          <w:i w:val="false"/>
          <w:color w:val="000000"/>
          <w:sz w:val="28"/>
        </w:rPr>
        <w:t>
      4) ветеринариялық анықтаманы беру;</w:t>
      </w:r>
      <w:r>
        <w:br/>
      </w:r>
      <w:r>
        <w:rPr>
          <w:rFonts w:ascii="Times New Roman"/>
          <w:b w:val="false"/>
          <w:i w:val="false"/>
          <w:color w:val="000000"/>
          <w:sz w:val="28"/>
        </w:rPr>
        <w:t>
      5) Қазақстан Республикасының қолданыстағы заңнамасына сәйкес, өз құзыреті шегінде,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1) "Қостанай қаласы әкімдігінің ауыл шаруашылығы және ветеринария бөлімі" мемлекеттік мекемесіне жүктелген міндеттерді орындау үшін өз құзыреті шегінде тиісті мемлекеттік басқару органдарынан, статистика органдарынан, ұйымдардан, мекемелер мен кәсіпорындардан ақпараты сұратуға және алуға;</w:t>
      </w:r>
      <w:r>
        <w:br/>
      </w:r>
      <w:r>
        <w:rPr>
          <w:rFonts w:ascii="Times New Roman"/>
          <w:b w:val="false"/>
          <w:i w:val="false"/>
          <w:color w:val="000000"/>
          <w:sz w:val="28"/>
        </w:rPr>
        <w:t>
      2) Қазақстан Республикасының қолданыстағы заңнамасына сәйкес, өз құзыреті шегінде, басқа да функцияларды жүзеге асырады.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қаласы әкімдігінің ауыл шаруашылығы және ветеринария бөлімі" мемлекеттiк мекемесіне басшылықты "Қостанай қаласы әкімдігінің ауыл шаруашылығы және ветеринария бөлімі" мемлекеттiк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қаласы әкімдігінің ауыл шаруашылығы және ветеринария бөлімі" мемлекеттік мекемесінің бірінші басшысын Қостанай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қаласы әкімдігінің ауыл шаруашылығы және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"Қостанай қаласы әкімдігінің ауыл шаруашылығы және ветеринария бөлімі" мемлекеттік мекемесінің бірінші басшысының өкілеттігі:</w:t>
      </w:r>
      <w:r>
        <w:br/>
      </w:r>
      <w:r>
        <w:rPr>
          <w:rFonts w:ascii="Times New Roman"/>
          <w:b w:val="false"/>
          <w:i w:val="false"/>
          <w:color w:val="000000"/>
          <w:sz w:val="28"/>
        </w:rPr>
        <w:t>
      1) "Қостанай қаласы әкімдігінің ауыл шаруашылығы және ветеринария бөлімі" мемлекеттік мекемесінің қызметкерлері үшін міндеттерді және өкілеттіктерінің шегін белгiлейдi;</w:t>
      </w:r>
      <w:r>
        <w:br/>
      </w:r>
      <w:r>
        <w:rPr>
          <w:rFonts w:ascii="Times New Roman"/>
          <w:b w:val="false"/>
          <w:i w:val="false"/>
          <w:color w:val="000000"/>
          <w:sz w:val="28"/>
        </w:rPr>
        <w:t>
      2) қолданыстағы заңнамаға сәйкес келісім-шарттар жасасады;</w:t>
      </w:r>
      <w:r>
        <w:br/>
      </w:r>
      <w:r>
        <w:rPr>
          <w:rFonts w:ascii="Times New Roman"/>
          <w:b w:val="false"/>
          <w:i w:val="false"/>
          <w:color w:val="000000"/>
          <w:sz w:val="28"/>
        </w:rPr>
        <w:t>
      3) "Қостанай қаласы әкімдігінің ауыл шаруашылығы және ветеринария бөлімі" мемлекеттiк мекемесінің барлық жұмыскерлері үшiн мiндеттi бұйрықтарды шығарады және нұсқаулар бередi;</w:t>
      </w:r>
      <w:r>
        <w:br/>
      </w:r>
      <w:r>
        <w:rPr>
          <w:rFonts w:ascii="Times New Roman"/>
          <w:b w:val="false"/>
          <w:i w:val="false"/>
          <w:color w:val="000000"/>
          <w:sz w:val="28"/>
        </w:rPr>
        <w:t>
      4) "Қостанай қаласы әкімдігінің ауыл шаруашылығы және ветеринария бөлімі" мемлекеттiк мекемесінiң қызметкерлерiн жұмысқа қабылдайды және жұмыстан босатады;</w:t>
      </w:r>
      <w:r>
        <w:br/>
      </w:r>
      <w:r>
        <w:rPr>
          <w:rFonts w:ascii="Times New Roman"/>
          <w:b w:val="false"/>
          <w:i w:val="false"/>
          <w:color w:val="000000"/>
          <w:sz w:val="28"/>
        </w:rPr>
        <w:t>
      5) "Қостанай қаласы әкімдігінің ауыл шаруашылығы және ветеринария бөлімі" мемлекеттiк мекемесінiң қызметкерлерiне көтермелеу шараларын қолданады және тәртiптiк жазаны қолданады;</w:t>
      </w:r>
      <w:r>
        <w:br/>
      </w:r>
      <w:r>
        <w:rPr>
          <w:rFonts w:ascii="Times New Roman"/>
          <w:b w:val="false"/>
          <w:i w:val="false"/>
          <w:color w:val="000000"/>
          <w:sz w:val="28"/>
        </w:rPr>
        <w:t>
      6) бюджет қаражатының нысаналы қолдануын қамтамасыз етеді;</w:t>
      </w:r>
      <w:r>
        <w:br/>
      </w:r>
      <w:r>
        <w:rPr>
          <w:rFonts w:ascii="Times New Roman"/>
          <w:b w:val="false"/>
          <w:i w:val="false"/>
          <w:color w:val="000000"/>
          <w:sz w:val="28"/>
        </w:rPr>
        <w:t>
      7) қолданыстағы заңнамаға сәйкес өзге де функцияларды жүзеге асырады;</w:t>
      </w:r>
      <w:r>
        <w:br/>
      </w:r>
      <w:r>
        <w:rPr>
          <w:rFonts w:ascii="Times New Roman"/>
          <w:b w:val="false"/>
          <w:i w:val="false"/>
          <w:color w:val="000000"/>
          <w:sz w:val="28"/>
        </w:rPr>
        <w:t>
      "Қостанай қаласы әкімдігінің ауыл шаруашылығы және ветеринария бөлімі" мемлекеттiк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"Қостанай қаласы әкімдігінің ауыл шаруашылығы және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қаласы әкімдігінің ауыл шаруашылығы және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"Қостанай қаласы әкімдігінің ауыл шаруашылығы және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"Қостанай қаласы әкімдігінің ауыл шаруашылығы және ветеринария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"Қостанай қаласы әкімдігінің ауыл шаруашылығы және ветеринария бөлімі" мемлекеттiк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"Қостанай қаласы әкімдігінің ауыл шаруашылығы және ветеринария бөлімі" мемлекеттiк мекемесінің қарамағындағы ұйымдардың тiзбесi:</w:t>
      </w:r>
      <w:r>
        <w:br/>
      </w:r>
      <w:r>
        <w:rPr>
          <w:rFonts w:ascii="Times New Roman"/>
          <w:b w:val="false"/>
          <w:i w:val="false"/>
          <w:color w:val="000000"/>
          <w:sz w:val="28"/>
        </w:rPr>
        <w:t>
      Қостанай қаласы әкімдігінің "Қостанай қалалық ветеринария станциясы"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