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fed1" w14:textId="229f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5 қарашадағы № 2033 "2015 жылы ақылы қоғамдық жұмыстарды ұйымдастыру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2015 жылғы 17 сәуірдегі № 582 қаулысы. Қостанай облысының Әділет департаментінде 2015 жылғы 18 мамырда № 5603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20–баптарына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өзін–өзі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Рудный қаласы әкімдігінің 2014 жылғы 5 қарашадағы № 2033 «2015 жылы ақылы қоғамдық жұмыстарды ұйымдастыру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5182 болып тіркелген, 2014 жылғы 5 желтоқсанда «Рудненский рабочий»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«Ұйымдардың тізбесі, қоғамдық жұмыстардың түрлері, көлемі және нақты жағдайлары, қоғамдық жұмыстарға қатысатын жұмыссыздарға еңбекақы төлеу мөлшері» деген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реттік нөмірі 5 жол жаңа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310"/>
        <w:gridCol w:w="2787"/>
        <w:gridCol w:w="988"/>
        <w:gridCol w:w="2245"/>
        <w:gridCol w:w="3287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 Қостанай облысының Ішкі істер департаменті Рудный қаласының ішкі істер басқармасы» мемлекеттік мекемесі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кәсіби даярлығын талап етпейтін, құжаттаманы өңдеу бойынша жұмыстарды жүргізуде күнделікті көмек көрсету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 мөлшері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– 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реттік нөмірі 7 жол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267"/>
        <w:gridCol w:w="2831"/>
        <w:gridCol w:w="967"/>
        <w:gridCol w:w="2224"/>
        <w:gridCol w:w="3287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«Рудный қаласы әкімінің аппараты» мемлекеттік мекемесі (мемлекеттік органы)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кәсіби даярлығын талап етпейтін, құжаттаманы өңдеу бойынша жұмыстарды жүргізуде күнделікті көмек көрсету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 мөлшері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– 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реттік нөмірі 8 жол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2191"/>
        <w:gridCol w:w="2946"/>
        <w:gridCol w:w="919"/>
        <w:gridCol w:w="2170"/>
        <w:gridCol w:w="3228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«Горняцк кенті әкімінің аппараты» мемлекеттік мекемесі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кәсіби даярлығын талап етпейтін, құжаттаманы өңдеу бойынша жұмыстарды жүргізуде күнделікті көмек көрсету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 мөлшері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– 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реттік нөмірі 13 жол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188"/>
        <w:gridCol w:w="2963"/>
        <w:gridCol w:w="831"/>
        <w:gridCol w:w="2188"/>
        <w:gridCol w:w="3201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«Рудный қалалық ішкі саясат бөлімі» мемлекеттік мекемесі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кәсіби даярлығын талап етпейтін, құжаттаманы өңдеу бойынша жұмыстарды жүргізуде күнделікті көмек көрсету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 мөлшері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– 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реттік нөмірі 18 жол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2235"/>
        <w:gridCol w:w="2968"/>
        <w:gridCol w:w="833"/>
        <w:gridCol w:w="2127"/>
        <w:gridCol w:w="3271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«Рудный қаласының прокуратурасы» мемлекеттік мекемесі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кәсіби даярлығын талап етпейтін, құжаттаманы өңдеу бойынша жұмыстарды жүргізуде күнделікті көмек көрсету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айлық жалақының 2 мөлшері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– 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Е.В. Скарединаға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қаласының әкімі                     Б. Ғаязов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