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0375f" w14:textId="86037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Лисаков қаласында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әкімдігінің 2015 жылғы 6 қаңтардағы № 1 қаулысы. Қостанай облысының Әділет департаментінде 2015 жылғы 26 қаңтарда № 5336 болып тіркелді. Күші жойылды - Қостанай облысы Лисаков қаласы әкімдігінің 2016 жылғы 26 қаңтардағы № 45 қаулысымен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Лисаков қаласы әкімдігінің 26.01.2016 </w:t>
      </w:r>
      <w:r>
        <w:rPr>
          <w:rFonts w:ascii="Times New Roman"/>
          <w:b w:val="false"/>
          <w:i w:val="false"/>
          <w:color w:val="ff0000"/>
          <w:sz w:val="28"/>
        </w:rPr>
        <w:t>№ 45</w:t>
      </w:r>
      <w:r>
        <w:rPr>
          <w:rFonts w:ascii="Times New Roman"/>
          <w:b w:val="false"/>
          <w:i w:val="false"/>
          <w:color w:val="ff0000"/>
          <w:sz w:val="28"/>
        </w:rPr>
        <w:t xml:space="preserve"> қаулысымен (қабылданған күнінен бастап қолданысқа енгізіледі).</w:t>
      </w:r>
    </w:p>
    <w:bookmarkEnd w:id="0"/>
    <w:bookmarkStart w:name="z4"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«Халықты жұмыспен қамту туралы» 2001 жылғы 23 қаңтардағы Қазақстан Республикасы Заңының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20-баптарына</w:t>
      </w:r>
      <w:r>
        <w:rPr>
          <w:rFonts w:ascii="Times New Roman"/>
          <w:b w:val="false"/>
          <w:i w:val="false"/>
          <w:color w:val="000000"/>
          <w:sz w:val="28"/>
        </w:rPr>
        <w:t xml:space="preserve"> сәйкес Лисаков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көлемі және нақты жағдайлары, қоғамдық жұмыстарға қатысатын жұмыссыздарға еңбекақы төлеу мөлшері бекітілсін.</w:t>
      </w:r>
      <w:r>
        <w:br/>
      </w:r>
      <w:r>
        <w:rPr>
          <w:rFonts w:ascii="Times New Roman"/>
          <w:b w:val="false"/>
          <w:i w:val="false"/>
          <w:color w:val="000000"/>
          <w:sz w:val="28"/>
        </w:rPr>
        <w:t>
</w:t>
      </w:r>
      <w:r>
        <w:rPr>
          <w:rFonts w:ascii="Times New Roman"/>
          <w:b w:val="false"/>
          <w:i w:val="false"/>
          <w:color w:val="000000"/>
          <w:sz w:val="28"/>
        </w:rPr>
        <w:t>
      2. Қоғамдық жұмыстарға қатысатын жұмыссыздарға еңбекақы төлеу нақты орындалған жұмыстар үшін, ең төменгі айлық жалақыдан кем емес 2 мөлшерде жергілікті бюджет қаражаты есебінен жүргізілсін.</w:t>
      </w:r>
      <w:r>
        <w:br/>
      </w:r>
      <w:r>
        <w:rPr>
          <w:rFonts w:ascii="Times New Roman"/>
          <w:b w:val="false"/>
          <w:i w:val="false"/>
          <w:color w:val="000000"/>
          <w:sz w:val="28"/>
        </w:rPr>
        <w:t>
</w:t>
      </w:r>
      <w:r>
        <w:rPr>
          <w:rFonts w:ascii="Times New Roman"/>
          <w:b w:val="false"/>
          <w:i w:val="false"/>
          <w:color w:val="000000"/>
          <w:sz w:val="28"/>
        </w:rPr>
        <w:t>
      3. Еңбекақы, Қазақстан Республикасының қолданыстағы заңнамасымен белгіленген мөлшерде әлеуметтік салықты төлеуге, Мемлекеттік әлеуметтік сақтандыру қорына әлеуметтік аударымдарға, жыл сайынғы ақылы еңбек демалысының пайдаланылмаған күндері үшін өтемақы төлемдеріне, қоғамдық жұмыстарға қатысатын жұмыссыздарға тиесілі жалақы есептеу және төлеу бойынша екінші деңгейдегі банктердің қызметтеріне комиссиялық сыйақы төлеуге арналған шығындар жергілікті бюджет қаражаты есебінен өтелетіні белгіленсін.</w:t>
      </w:r>
      <w:r>
        <w:br/>
      </w:r>
      <w:r>
        <w:rPr>
          <w:rFonts w:ascii="Times New Roman"/>
          <w:b w:val="false"/>
          <w:i w:val="false"/>
          <w:color w:val="000000"/>
          <w:sz w:val="28"/>
        </w:rPr>
        <w:t>
</w:t>
      </w:r>
      <w:r>
        <w:rPr>
          <w:rFonts w:ascii="Times New Roman"/>
          <w:b w:val="false"/>
          <w:i w:val="false"/>
          <w:color w:val="000000"/>
          <w:sz w:val="28"/>
        </w:rPr>
        <w:t>
      4. Қоғамдық жұмыстарды ұйымдастыру «Лисаков қаласы әкімдігінің жұмыспен қамту және әлеуметтік бағдарламалар бөлімі» мемлекеттік мекемесі және </w:t>
      </w:r>
      <w:r>
        <w:rPr>
          <w:rFonts w:ascii="Times New Roman"/>
          <w:b w:val="false"/>
          <w:i w:val="false"/>
          <w:color w:val="000000"/>
          <w:sz w:val="28"/>
        </w:rPr>
        <w:t>тізбеде</w:t>
      </w:r>
      <w:r>
        <w:rPr>
          <w:rFonts w:ascii="Times New Roman"/>
          <w:b w:val="false"/>
          <w:i w:val="false"/>
          <w:color w:val="000000"/>
          <w:sz w:val="28"/>
        </w:rPr>
        <w:t xml:space="preserve"> белгіленген ұйымдар арасында, қолданыстағы заңнамаға сәйкес жасалған қоғамдық жұмыстарды орындауға арналған шартта көрсетілген жағдайларда жүргізілсін.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Лисаков қаласы әкімі орынбасарының міндетін атқарушы А.П. Сенчевке жүктелсін.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 және 2015 жылдың 01 қантардан бастап туындаған қатынастарға таратылады.</w:t>
      </w:r>
      <w:r>
        <w:br/>
      </w:r>
      <w:r>
        <w:rPr>
          <w:rFonts w:ascii="Times New Roman"/>
          <w:b w:val="false"/>
          <w:i w:val="false"/>
          <w:color w:val="000000"/>
          <w:sz w:val="28"/>
        </w:rPr>
        <w:t>
 </w:t>
      </w:r>
      <w:r>
        <w:br/>
      </w:r>
      <w:r>
        <w:rPr>
          <w:rFonts w:ascii="Times New Roman"/>
          <w:b w:val="false"/>
          <w:i w:val="false"/>
          <w:color w:val="000000"/>
          <w:sz w:val="28"/>
        </w:rPr>
        <w:t>
 </w:t>
      </w:r>
    </w:p>
    <w:bookmarkEnd w:id="1"/>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10" w:id="2"/>
          <w:p>
            <w:pPr>
              <w:spacing w:after="20"/>
              <w:ind w:left="20"/>
              <w:jc w:val="both"/>
            </w:pPr>
            <w:r>
              <w:rPr>
                <w:rFonts w:ascii="Times New Roman"/>
                <w:b w:val="false"/>
                <w:i w:val="false"/>
                <w:color w:val="000000"/>
                <w:sz w:val="20"/>
              </w:rPr>
              <w:t>
</w:t>
            </w:r>
            <w:r>
              <w:rPr>
                <w:rFonts w:ascii="Times New Roman"/>
                <w:b w:val="false"/>
                <w:i/>
                <w:color w:val="000000"/>
                <w:sz w:val="20"/>
              </w:rPr>
              <w:t>      Лисаков қаласының әкімі</w:t>
            </w:r>
          </w:p>
          <w:bookmarkEnd w:id="2"/>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 Жүндібаев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1" w:id="3"/>
          <w:p>
            <w:pPr>
              <w:spacing w:after="20"/>
              <w:ind w:left="20"/>
              <w:jc w:val="both"/>
            </w:pPr>
            <w:r>
              <w:rPr>
                <w:rFonts w:ascii="Times New Roman"/>
                <w:b w:val="false"/>
                <w:i w:val="false"/>
                <w:color w:val="000000"/>
                <w:sz w:val="20"/>
              </w:rPr>
              <w:t>
Әкімдіктің</w:t>
            </w:r>
            <w:r>
              <w:br/>
            </w:r>
            <w:r>
              <w:rPr>
                <w:rFonts w:ascii="Times New Roman"/>
                <w:b w:val="false"/>
                <w:i w:val="false"/>
                <w:color w:val="000000"/>
                <w:sz w:val="20"/>
              </w:rPr>
              <w:t>
2015 жылғы 6 қаңтардағы</w:t>
            </w:r>
            <w:r>
              <w:br/>
            </w:r>
            <w:r>
              <w:rPr>
                <w:rFonts w:ascii="Times New Roman"/>
                <w:b w:val="false"/>
                <w:i w:val="false"/>
                <w:color w:val="000000"/>
                <w:sz w:val="20"/>
              </w:rPr>
              <w:t>
№ 1 қаулысымен</w:t>
            </w:r>
            <w:r>
              <w:br/>
            </w:r>
            <w:r>
              <w:rPr>
                <w:rFonts w:ascii="Times New Roman"/>
                <w:b w:val="false"/>
                <w:i w:val="false"/>
                <w:color w:val="000000"/>
                <w:sz w:val="20"/>
              </w:rPr>
              <w:t>
бекітілген</w:t>
            </w:r>
          </w:p>
          <w:bookmarkEnd w:id="3"/>
        </w:tc>
      </w:tr>
    </w:tbl>
    <w:bookmarkStart w:name="z18" w:id="4"/>
    <w:p>
      <w:pPr>
        <w:spacing w:after="0"/>
        <w:ind w:left="0"/>
        <w:jc w:val="left"/>
      </w:pPr>
      <w:r>
        <w:rPr>
          <w:rFonts w:ascii="Times New Roman"/>
          <w:b/>
          <w:i w:val="false"/>
          <w:color w:val="000000"/>
        </w:rPr>
        <w:t xml:space="preserve"> 
Ұйымдардың тізбесі, қоғамдық жұмыстардың түрлері, көлемі және нақты жағдайлары,</w:t>
      </w:r>
      <w:r>
        <w:br/>
      </w:r>
      <w:r>
        <w:rPr>
          <w:rFonts w:ascii="Times New Roman"/>
          <w:b/>
          <w:i w:val="false"/>
          <w:color w:val="000000"/>
        </w:rPr>
        <w:t>
қоғамдық жұмыстарға қатысатын жұмыссыздарға еңбекақы төлеу мөлшері</w:t>
      </w:r>
      <w:r>
        <w:br/>
      </w:r>
      <w:r>
        <w:rPr>
          <w:rFonts w:ascii="Times New Roman"/>
          <w:b/>
          <w:i w:val="false"/>
          <w:color w:val="000000"/>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1514"/>
        <w:gridCol w:w="2716"/>
        <w:gridCol w:w="1390"/>
        <w:gridCol w:w="1033"/>
        <w:gridCol w:w="5215"/>
      </w:tblGrid>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көлемі, сағатпен</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төлемі</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жұмыс жағдайлары</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 плюс» жауапкершілігі шектеулі серіктестігі</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Лисаков қаласының, Октябрь кентінің, Красногор ауылының аумағын көгалдандыруға және абаттандыруға қатысу</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 мөлшері</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заңнамасында қарастырылған шектеулерді есепке алып, аптасына 40 сағаттан артық емес, екi демалыс күнiмен, бір сағаттан кем емес түскі үзiлiспен</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7"/>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7"/>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прокуратурасы Лисаков қаласының прокуратурасы» мемлекеттік мекемесі</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құжаттаманы өңдеу бойынша көмек көрсету</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 мөлшері</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заңнамасында қарастырылған шектеулерді есепке алып, аптасына 40 сағаттан артық емес, екi демалыс күнiмен, бір сағаттан кем емес түскі үзiлiспен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