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79d7d" w14:textId="0879d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жылы қоғамдық жұмыстарды ұйымдастыру туралы</w:t>
      </w:r>
    </w:p>
    <w:p>
      <w:pPr>
        <w:spacing w:after="0"/>
        <w:ind w:left="0"/>
        <w:jc w:val="both"/>
      </w:pPr>
      <w:r>
        <w:rPr>
          <w:rFonts w:ascii="Times New Roman"/>
          <w:b w:val="false"/>
          <w:i w:val="false"/>
          <w:color w:val="000000"/>
          <w:sz w:val="28"/>
        </w:rPr>
        <w:t>Қостанай облысы Амангелді ауданы әкімдігінің 2015 жылғы 23 қаңтардағы № 12 қаулысы. Қостанай облысының Әділет департаментінде 2015 жылғы 13 ақпанда № 5373 болып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"Халықты жұмыспен қамту туралы" Заңының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20-баптарына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сәйкес, Амангелді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2015 жылы қоғамдық жұмыстарға қатысатын жұмыссыздарға еңбекақы төлеу мөлшері, қоғамдық жұмыстардың түрлері, көлемі және нақты жағдайлары, ұйымдардың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Қоғамдық жұмыстарға қатысатын жұмыссыздарға еңбекақы төлеу нақты орындалған жұмыстар үшін ең төменгі айлық жалақының 1,5 мөлшерінде жергілікті бюджет қаражаты есебінен жүргізілсін.</w:t>
      </w:r>
      <w:r>
        <w:br/>
      </w:r>
      <w:r>
        <w:rPr>
          <w:rFonts w:ascii="Times New Roman"/>
          <w:b w:val="false"/>
          <w:i w:val="false"/>
          <w:color w:val="000000"/>
          <w:sz w:val="28"/>
        </w:rPr>
        <w:t>
</w:t>
      </w:r>
      <w:r>
        <w:rPr>
          <w:rFonts w:ascii="Times New Roman"/>
          <w:b w:val="false"/>
          <w:i w:val="false"/>
          <w:color w:val="000000"/>
          <w:sz w:val="28"/>
        </w:rPr>
        <w:t>
      3. Еңбекақы төлеуге, Қазақстан Республикасының қолданыстағы заңнамасымен белгіленген мөлшерде әлеуметтік салықты төлеуге және Мемлекеттік әлеуметтік сақтандыру қорына әлеуметтік аударымдарға, жыл сайынғы ақылы еңбек демалысының пайдаланылмаған күндері үшін өтемақы төлемдеріне, қоғамдық жұмыстарға қатысатын жұмыссыздарға тиесілі жалақы есептеу және төлеу бойынша екінші деңгейдегі банктердің қызметтеріне комиссиялық сыйақы төлеуге арналған шығындар жергілікті бюджет қаражаты есебінен өтелетіні белгіленсін.</w:t>
      </w:r>
      <w:r>
        <w:br/>
      </w:r>
      <w:r>
        <w:rPr>
          <w:rFonts w:ascii="Times New Roman"/>
          <w:b w:val="false"/>
          <w:i w:val="false"/>
          <w:color w:val="000000"/>
          <w:sz w:val="28"/>
        </w:rPr>
        <w:t>
</w:t>
      </w:r>
      <w:r>
        <w:rPr>
          <w:rFonts w:ascii="Times New Roman"/>
          <w:b w:val="false"/>
          <w:i w:val="false"/>
          <w:color w:val="000000"/>
          <w:sz w:val="28"/>
        </w:rPr>
        <w:t>
      4. Қоғамдық жұмыстарды ұйымдастыру "Амангелді ауданы әкімдігінің жұмыспен қамту және әлеуметтік бағдарламалар бөлімі" коммуналдық мемлекеттік мекемесі және жұмыс беруші арасында қолданыстағы заңнамаға сәйкес жасалған қоғамдық жұмыстарды орындау шартында көрсетілген жағдайларда жүргізілсін.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С.У. Хайруллинге жүктелсін.</w:t>
      </w:r>
      <w:r>
        <w:br/>
      </w:r>
      <w:r>
        <w:rPr>
          <w:rFonts w:ascii="Times New Roman"/>
          <w:b w:val="false"/>
          <w:i w:val="false"/>
          <w:color w:val="000000"/>
          <w:sz w:val="28"/>
        </w:rPr>
        <w:t>
</w:t>
      </w: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Амангелді ауданының әкімі Ж. Таукенов</w:t>
      </w:r>
      <w:r>
        <w:br/>
      </w:r>
      <w:r>
        <w:rPr>
          <w:rFonts w:ascii="Times New Roman"/>
          <w:b w:val="false"/>
          <w:i w:val="false"/>
          <w:color w:val="000000"/>
          <w:sz w:val="28"/>
        </w:rPr>
        <w:t>
 </w:t>
      </w:r>
    </w:p>
    <w:bookmarkStart w:name="z8" w:id="1"/>
    <w:p>
      <w:pPr>
        <w:spacing w:after="0"/>
        <w:ind w:left="0"/>
        <w:jc w:val="both"/>
      </w:pPr>
      <w:r>
        <w:rPr>
          <w:rFonts w:ascii="Times New Roman"/>
          <w:b w:val="false"/>
          <w:i w:val="false"/>
          <w:color w:val="000000"/>
          <w:sz w:val="28"/>
        </w:rPr>
        <w:t xml:space="preserve">
Әкімдігінің          </w:t>
      </w:r>
      <w:r>
        <w:br/>
      </w:r>
      <w:r>
        <w:rPr>
          <w:rFonts w:ascii="Times New Roman"/>
          <w:b w:val="false"/>
          <w:i w:val="false"/>
          <w:color w:val="000000"/>
          <w:sz w:val="28"/>
        </w:rPr>
        <w:t xml:space="preserve">
2015 жылғы 23 қаңтардағы   </w:t>
      </w:r>
      <w:r>
        <w:br/>
      </w:r>
      <w:r>
        <w:rPr>
          <w:rFonts w:ascii="Times New Roman"/>
          <w:b w:val="false"/>
          <w:i w:val="false"/>
          <w:color w:val="000000"/>
          <w:sz w:val="28"/>
        </w:rPr>
        <w:t xml:space="preserve">
№ 12 қаулысымен бекітілген  </w:t>
      </w:r>
    </w:p>
    <w:bookmarkEnd w:id="1"/>
    <w:p>
      <w:pPr>
        <w:spacing w:after="0"/>
        <w:ind w:left="0"/>
        <w:jc w:val="left"/>
      </w:pPr>
      <w:r>
        <w:rPr>
          <w:rFonts w:ascii="Times New Roman"/>
          <w:b/>
          <w:i w:val="false"/>
          <w:color w:val="000000"/>
        </w:rPr>
        <w:t xml:space="preserve"> 2015 жылы қоғамдық жұмыстарға қатысатын жұмыссыздарға еңбекақы төлеу мөлшері, қоғамдық жұмыстардың түрлері, көлемі және нақты жағдайлары, ұйымдардың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1813"/>
        <w:gridCol w:w="2613"/>
        <w:gridCol w:w="1753"/>
        <w:gridCol w:w="1573"/>
        <w:gridCol w:w="301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атауы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түрлері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көлемдері, сағатпен</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төлемі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нақты жағдайлары</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610" w:hRule="atLeast"/>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әкімдігінің «Аман-су» мемлекеттік коммуналдық кәсіпорны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Қызметкердің алдын ала кәсіптік даярлаудан өтуін талап етпейтін, Амангелді ауылының аумағын жинауда және абаттандыруда көмектесу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690125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w:t>
            </w:r>
            <w:r>
              <w:br/>
            </w:r>
            <w:r>
              <w:rPr>
                <w:rFonts w:ascii="Times New Roman"/>
                <w:b w:val="false"/>
                <w:i w:val="false"/>
                <w:color w:val="000000"/>
                <w:sz w:val="20"/>
              </w:rPr>
              <w:t>
</w:t>
            </w:r>
            <w:r>
              <w:rPr>
                <w:rFonts w:ascii="Times New Roman"/>
                <w:b w:val="false"/>
                <w:i w:val="false"/>
                <w:color w:val="000000"/>
                <w:sz w:val="20"/>
              </w:rPr>
              <w:t>1,5 мөлшері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Қызметкердің алдын ала кәсіптік даярлаудан өтуін талап етпейтін Ақсай ауылының аумағын жинауда және абаттандыруда көмектесу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жалақының </w:t>
            </w:r>
            <w:r>
              <w:rPr>
                <w:rFonts w:ascii="Times New Roman"/>
                <w:b w:val="false"/>
                <w:i w:val="false"/>
                <w:color w:val="000000"/>
                <w:sz w:val="20"/>
              </w:rPr>
              <w:t>1,5 мөлшері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Қызметкердің алдын ала кәсіптік даярлаудан өтуін талап етпейтін Үштоғай ауылының аумағын жинауда және абаттандыруда көмектесу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жалақының </w:t>
            </w:r>
            <w:r>
              <w:rPr>
                <w:rFonts w:ascii="Times New Roman"/>
                <w:b w:val="false"/>
                <w:i w:val="false"/>
                <w:color w:val="000000"/>
                <w:sz w:val="20"/>
              </w:rPr>
              <w:t>1,5 мөлшері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Қызметкердің алдын ала кәсіптік даярлаудан өтуін талап етпейтін Қарынсалды ауылының аумағын жинауда және абаттандыруда көмектесу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жалақының </w:t>
            </w:r>
            <w:r>
              <w:rPr>
                <w:rFonts w:ascii="Times New Roman"/>
                <w:b w:val="false"/>
                <w:i w:val="false"/>
                <w:color w:val="000000"/>
                <w:sz w:val="20"/>
              </w:rPr>
              <w:t>1,5 мөлшері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Қызметкердің алдын ала кәсіптік даярлаудан өтуін талап етпейтін Амантоғай ауылының аумағын жинауда және абаттандыруда көмектесу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жалақының </w:t>
            </w:r>
            <w:r>
              <w:rPr>
                <w:rFonts w:ascii="Times New Roman"/>
                <w:b w:val="false"/>
                <w:i w:val="false"/>
                <w:color w:val="000000"/>
                <w:sz w:val="20"/>
              </w:rPr>
              <w:t>1,5 мөлшері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Қызметкердің алдын ала кәсіптік даярлаудан өтуін талап етпейтін Қарасу ауылының аумағын жинауда және абаттандыруда көмектесу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жалақының </w:t>
            </w:r>
            <w:r>
              <w:rPr>
                <w:rFonts w:ascii="Times New Roman"/>
                <w:b w:val="false"/>
                <w:i w:val="false"/>
                <w:color w:val="000000"/>
                <w:sz w:val="20"/>
              </w:rPr>
              <w:t>1,5 мөлшері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Қызметкердің алдын ала кәсіптік даярлаудан өтуін талап етпейтін Үрпек ауылының аумағын жинауда және абаттандыруда көмектесу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89947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жалақының </w:t>
            </w:r>
            <w:r>
              <w:rPr>
                <w:rFonts w:ascii="Times New Roman"/>
                <w:b w:val="false"/>
                <w:i w:val="false"/>
                <w:color w:val="000000"/>
                <w:sz w:val="20"/>
              </w:rPr>
              <w:t>1,5 мөлшері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Қызметкердің алдын ала кәсіптік даярлаудан өтуін талап етпейтін Байғабыл ауылының аумағын жинауда және абаттандыруда көмектесу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жалақының </w:t>
            </w:r>
            <w:r>
              <w:rPr>
                <w:rFonts w:ascii="Times New Roman"/>
                <w:b w:val="false"/>
                <w:i w:val="false"/>
                <w:color w:val="000000"/>
                <w:sz w:val="20"/>
              </w:rPr>
              <w:t>1,5 мөлшері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Қызметкердің алдын ала кәсіптік даярлаудан өтуін талап етпейтін Тасты ауылының аумағын жинауда және абаттандыруда көмектесу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жалақының </w:t>
            </w:r>
            <w:r>
              <w:rPr>
                <w:rFonts w:ascii="Times New Roman"/>
                <w:b w:val="false"/>
                <w:i w:val="false"/>
                <w:color w:val="000000"/>
                <w:sz w:val="20"/>
              </w:rPr>
              <w:t>1,5 мөлшері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Қызметкердің алдын ала кәсіптік даярлаудан өтуін талап етпейтін Құмкешу ауылының аумағын жинауда және абаттандыруда көмектесу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жалақының </w:t>
            </w:r>
            <w:r>
              <w:rPr>
                <w:rFonts w:ascii="Times New Roman"/>
                <w:b w:val="false"/>
                <w:i w:val="false"/>
                <w:color w:val="000000"/>
                <w:sz w:val="20"/>
              </w:rPr>
              <w:t>1,5 мөлшері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26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Қызметкердің алдын ала кәсіптік даярлаудан өтуін талап етпейтін Қабырға ауылының аумағын жинауда және абаттандыруда көмектесу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жалақының </w:t>
            </w:r>
            <w:r>
              <w:rPr>
                <w:rFonts w:ascii="Times New Roman"/>
                <w:b w:val="false"/>
                <w:i w:val="false"/>
                <w:color w:val="000000"/>
                <w:sz w:val="20"/>
              </w:rPr>
              <w:t>1,5 мөлшері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