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addc" w14:textId="237ad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жылға әлеуметтік қолдау шараларын ұсыну туралы</w:t>
      </w:r>
    </w:p>
    <w:p>
      <w:pPr>
        <w:spacing w:after="0"/>
        <w:ind w:left="0"/>
        <w:jc w:val="both"/>
      </w:pPr>
      <w:r>
        <w:rPr>
          <w:rFonts w:ascii="Times New Roman"/>
          <w:b w:val="false"/>
          <w:i w:val="false"/>
          <w:color w:val="000000"/>
          <w:sz w:val="28"/>
        </w:rPr>
        <w:t>Қостанай облысы Амангелді ауданы мәслихатының 2015 жылғы 29 мамырдағы № 325 шешімі. Қостанай облысының Әділет департаментінде 2015 жылғы 18 маусымда № 5671 болып тіркелді</w:t>
      </w:r>
    </w:p>
    <w:p>
      <w:pPr>
        <w:spacing w:after="0"/>
        <w:ind w:left="0"/>
        <w:jc w:val="both"/>
      </w:pPr>
      <w:bookmarkStart w:name="z3" w:id="0"/>
      <w:r>
        <w:rPr>
          <w:rFonts w:ascii="Times New Roman"/>
          <w:b w:val="false"/>
          <w:i w:val="false"/>
          <w:color w:val="000000"/>
          <w:sz w:val="28"/>
        </w:rPr>
        <w:t>
      Қазақстан Республикасының 2005 жылғы 8 шiлдедегi "Агроөнеркәсiптiк кешендi және ауылдық аумақтарды дамытуды мемлекеттiк реттеу туралы" Заңының </w:t>
      </w:r>
      <w:r>
        <w:rPr>
          <w:rFonts w:ascii="Times New Roman"/>
          <w:b w:val="false"/>
          <w:i w:val="false"/>
          <w:color w:val="000000"/>
          <w:sz w:val="28"/>
        </w:rPr>
        <w:t>18-бабына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Амангелдi аудандық мәслихаты </w:t>
      </w:r>
      <w:r>
        <w:rPr>
          <w:rFonts w:ascii="Times New Roman"/>
          <w:b/>
          <w:i w:val="false"/>
          <w:color w:val="000000"/>
          <w:sz w:val="28"/>
        </w:rPr>
        <w:t>ШЕШI</w:t>
      </w:r>
      <w:r>
        <w:rPr>
          <w:rFonts w:ascii="Times New Roman"/>
          <w:b/>
          <w:i w:val="false"/>
          <w:color w:val="000000"/>
          <w:sz w:val="28"/>
        </w:rPr>
        <w:t>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Ауданның ауылдық елдi мекендерiне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2014 жылға көтерме жәрдемақы және тұрғын үй алу немесе салу үшiн әлеуметтiк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w:t>
            </w:r>
            <w:r>
              <w:rPr>
                <w:rFonts w:ascii="Times New Roman"/>
                <w:b w:val="false"/>
                <w:i/>
                <w:color w:val="000000"/>
                <w:sz w:val="20"/>
              </w:rPr>
              <w:t>      Кезектен тыс</w:t>
            </w:r>
            <w:r>
              <w:br/>
            </w:r>
            <w:r>
              <w:rPr>
                <w:rFonts w:ascii="Times New Roman"/>
                <w:b w:val="false"/>
                <w:i w:val="false"/>
                <w:color w:val="000000"/>
                <w:sz w:val="20"/>
              </w:rPr>
              <w:t>
      </w:t>
            </w:r>
            <w:r>
              <w:rPr>
                <w:rFonts w:ascii="Times New Roman"/>
                <w:b w:val="false"/>
                <w:i/>
                <w:color w:val="000000"/>
                <w:sz w:val="20"/>
              </w:rPr>
              <w:t>сессия төрағасы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Ташимов</w:t>
            </w:r>
          </w:p>
        </w:tc>
      </w:tr>
      <w:tr>
        <w:trPr>
          <w:trHeight w:val="30" w:hRule="atLeast"/>
        </w:trPr>
        <w:tc>
          <w:tcPr>
            <w:tcW w:w="7794" w:type="dxa"/>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w:t>
            </w:r>
            <w:r>
              <w:rPr>
                <w:rFonts w:ascii="Times New Roman"/>
                <w:b w:val="false"/>
                <w:i/>
                <w:color w:val="000000"/>
                <w:sz w:val="20"/>
              </w:rPr>
              <w:t>      Аудандық</w:t>
            </w:r>
            <w:r>
              <w:br/>
            </w:r>
            <w:r>
              <w:rPr>
                <w:rFonts w:ascii="Times New Roman"/>
                <w:b w:val="false"/>
                <w:i w:val="false"/>
                <w:color w:val="000000"/>
                <w:sz w:val="20"/>
              </w:rPr>
              <w:t>
      </w:t>
            </w:r>
            <w:r>
              <w:rPr>
                <w:rFonts w:ascii="Times New Roman"/>
                <w:b w:val="false"/>
                <w:i/>
                <w:color w:val="000000"/>
                <w:sz w:val="20"/>
              </w:rPr>
              <w:t>мәслихат хатшысы</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 Саматов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val="false"/>
          <w:color w:val="000000"/>
          <w:sz w:val="28"/>
        </w:rPr>
        <w:t>
      "Амангелді ауданы әкімдігінің</w:t>
      </w:r>
      <w:r>
        <w:br/>
      </w:r>
      <w:r>
        <w:rPr>
          <w:rFonts w:ascii="Times New Roman"/>
          <w:b w:val="false"/>
          <w:i w:val="false"/>
          <w:color w:val="000000"/>
          <w:sz w:val="28"/>
        </w:rPr>
        <w:t>
</w:t>
      </w:r>
      <w:r>
        <w:rPr>
          <w:rFonts w:ascii="Times New Roman"/>
          <w:b w:val="false"/>
          <w:i w:val="false"/>
          <w:color w:val="000000"/>
          <w:sz w:val="28"/>
        </w:rPr>
        <w:t>
      экономика және бюджеттік жоспарлау бөлімі"</w:t>
      </w:r>
      <w:r>
        <w:br/>
      </w:r>
      <w:r>
        <w:rPr>
          <w:rFonts w:ascii="Times New Roman"/>
          <w:b w:val="false"/>
          <w:i w:val="false"/>
          <w:color w:val="000000"/>
          <w:sz w:val="28"/>
        </w:rPr>
        <w:t>
</w:t>
      </w:r>
      <w:r>
        <w:rPr>
          <w:rFonts w:ascii="Times New Roman"/>
          <w:b w:val="false"/>
          <w:i w:val="false"/>
          <w:color w:val="000000"/>
          <w:sz w:val="28"/>
        </w:rPr>
        <w:t>
      коммуналдық 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
      _____________________ М. Сакетов</w:t>
      </w:r>
      <w:r>
        <w:br/>
      </w:r>
      <w:r>
        <w:rPr>
          <w:rFonts w:ascii="Times New Roman"/>
          <w:b w:val="false"/>
          <w:i w:val="false"/>
          <w:color w:val="000000"/>
          <w:sz w:val="28"/>
        </w:rPr>
        <w:t>
</w:t>
      </w:r>
      <w:r>
        <w:rPr>
          <w:rFonts w:ascii="Times New Roman"/>
          <w:b w:val="false"/>
          <w:i w:val="false"/>
          <w:color w:val="000000"/>
          <w:sz w:val="28"/>
        </w:rPr>
        <w:t>
      "29" мамыр 2015 жылғы</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