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86de" w14:textId="bf28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23 шілдедегі № 333 "Мүгедектер қатарындағы кемтар балаларды үйде оқытуға жұмсаған шығындарын өндіріп алу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2015 жылғы 23 желтоқсандағы № 365 шешімі. Қостанай облысының Әділет департаментінде 2016 жылғы 18 қаңтарда № 6141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"Кемтар балаларды әлеуметтік және медициналық-педагогикалық түзеу арқылы қолдау туралы" 2002 жылғы 11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Амангелді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2015 жылғы 23 шілдедегі № 333 "Мүгедектер қатарындағы кемтар балаларды үйде оқытуға жұмсаған шығындарын өндіріп алу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5802 болып тіркелген, 2015 жылғы 21 тамызда "Аманкелді арайы"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Мүгедектер қатарындағы кемтар балаларды (бұдан әрі - кемтар балалар) үйде оқытуға жұмсаған шығындары (бұдан әрі - оқытуға жұмсаған шығындарын өндіріп алу) жеке оқыту жоспары бойынша ай сайын алты айлық есептік көрсеткіш мөлшерінде өндірілсін.";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көрсетілетін қызметті алушы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тұрғылықты тұратын жері бойынша тіркелгенін растайтын құжат (мекенжай анықтамасы немесе ауыл әкімінің анықтамасы);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 баланы үйде оқыту фактісін растайтын оқу орнының 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құжаттардың түпнұсқалары және көшірмелері ұсынылады, содан кейін құжаттардың түпнұсқалары көрсетілетін қызметті алушыға қайтарылады;".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2016 жылғы 1 қаңтардан бастап туындаған қатынастарға таратады.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он жетінші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Давлетов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"Амангелді ауданы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А. 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23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