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3ec2" w14:textId="20e3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"Құсмұрын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19 маусымдағы № 167 қаулысы. Қостанай облысының Әділет департаментінде 2015 жылғы 26 маусымда № 5687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Президетінің 2012 жылғы 29 қазандағы № 410 "Қазақстан Республикасының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"Құсмұрын кенті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бірінші рет ресми шыққанынан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167 қаулысымен бекітілді</w:t>
            </w:r>
          </w:p>
        </w:tc>
      </w:tr>
    </w:tbl>
    <w:p>
      <w:pPr>
        <w:spacing w:after="0"/>
        <w:ind w:left="0"/>
        <w:jc w:val="left"/>
      </w:pPr>
      <w:r>
        <w:rPr>
          <w:rFonts w:ascii="Times New Roman"/>
          <w:b/>
          <w:i w:val="false"/>
          <w:color w:val="000000"/>
        </w:rPr>
        <w:t xml:space="preserve"> "Құсмұрын кенті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"Құсмұрын кенті әкімінің аппараты" мемлекеттік мекемесі кент әкімінің қызметін ақпараттық-талдау тұрғысынан, ұйымдық-құқықтық және материалдық-техникалық жағынан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"Құсмұрын кенті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"Құсмұрын кенті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"Құсмұрын кенті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"Құсмұрын кенті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"Құсмұрын кенті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"Құсмұрын кенті әкімінің аппараты" мемлекеттік мекемесі өз құзыретінің мәселелері бойынша заңнамада белгіленген тәртіппен "Құсмұрын кенті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"Құсмұрын кенті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110406, Қазақстан Республикасы, Қостанай облысы, Әулиекөл ауданы, Құсмұрын кенті, Ленин көшесі, 58.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"Құсмұрын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"Құсмұрын кенті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"Құсмұрын кенті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"Құсмұрын кенті әкімінің аппараты" мемлекеттік мекемесіне кәсіпкерлік субъектілерімен "Құсмұрын кенті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"Құсмұрын кенті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"Құсмұрын кенті әкімінің аппараты"</w:t>
      </w:r>
      <w:r>
        <w:br/>
      </w:r>
      <w:r>
        <w:rPr>
          <w:rFonts w:ascii="Times New Roman"/>
          <w:b w:val="false"/>
          <w:i w:val="false"/>
          <w:color w:val="000000"/>
          <w:sz w:val="28"/>
        </w:rPr>
        <w:t>
      мемлекеттік мекемесінің миссиясы, негізгі міндеттері,</w:t>
      </w:r>
      <w:r>
        <w:br/>
      </w:r>
      <w:r>
        <w:rPr>
          <w:rFonts w:ascii="Times New Roman"/>
          <w:b w:val="false"/>
          <w:i w:val="false"/>
          <w:color w:val="000000"/>
          <w:sz w:val="28"/>
        </w:rPr>
        <w:t>
      құқықтары және міндеттері</w:t>
      </w:r>
      <w:r>
        <w:br/>
      </w:r>
      <w:r>
        <w:rPr>
          <w:rFonts w:ascii="Times New Roman"/>
          <w:b w:val="false"/>
          <w:i w:val="false"/>
          <w:color w:val="000000"/>
          <w:sz w:val="28"/>
        </w:rPr>
        <w:t>
      </w:t>
      </w:r>
      <w:r>
        <w:rPr>
          <w:rFonts w:ascii="Times New Roman"/>
          <w:b w:val="false"/>
          <w:i w:val="false"/>
          <w:color w:val="000000"/>
          <w:sz w:val="28"/>
        </w:rPr>
        <w:t>14. "Құсмұрын кенті әкімінің аппараты" мемлекеттік мекемесінің миссиясы: кент әкімінің 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қоғамдық ұйымдармен және бұқаралық ақпарат құралдарымен өзара іс-қимыл жасау;</w:t>
      </w:r>
      <w:r>
        <w:br/>
      </w:r>
      <w:r>
        <w:rPr>
          <w:rFonts w:ascii="Times New Roman"/>
          <w:b w:val="false"/>
          <w:i w:val="false"/>
          <w:color w:val="000000"/>
          <w:sz w:val="28"/>
        </w:rPr>
        <w:t>
      3) мемлекеттік қызмет көрсету сапасының жоғарлауын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Президент жүргізіп отырған ішкі және сыртқы саясатты түсіндіру;</w:t>
      </w:r>
      <w:r>
        <w:br/>
      </w: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3) аппарат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4) Құсмұрын кенті әкімінің шешімдерінің және өкімдерінің жобаларын дайындайды;</w:t>
      </w:r>
      <w:r>
        <w:br/>
      </w:r>
      <w:r>
        <w:rPr>
          <w:rFonts w:ascii="Times New Roman"/>
          <w:b w:val="false"/>
          <w:i w:val="false"/>
          <w:color w:val="000000"/>
          <w:sz w:val="28"/>
        </w:rPr>
        <w:t>
      5) Қазақстан Республикасы Президентiнің, Yкiметiнің, аудан әкімінің, Құсмұрын кенті актiлерi мен тапсырмаларының орындалуын бақылауды жүзеге асырады;</w:t>
      </w:r>
      <w:r>
        <w:br/>
      </w:r>
      <w:r>
        <w:rPr>
          <w:rFonts w:ascii="Times New Roman"/>
          <w:b w:val="false"/>
          <w:i w:val="false"/>
          <w:color w:val="000000"/>
          <w:sz w:val="28"/>
        </w:rPr>
        <w:t>
      6) әкімі шығарған актілерді тіркеуін жүргізеді;</w:t>
      </w:r>
      <w:r>
        <w:br/>
      </w:r>
      <w:r>
        <w:rPr>
          <w:rFonts w:ascii="Times New Roman"/>
          <w:b w:val="false"/>
          <w:i w:val="false"/>
          <w:color w:val="000000"/>
          <w:sz w:val="28"/>
        </w:rPr>
        <w:t>
      7) әкімнің актілерін тиісті ресімдеуін және таратуын қамтамасыз етеді;</w:t>
      </w:r>
      <w:r>
        <w:br/>
      </w:r>
      <w:r>
        <w:rPr>
          <w:rFonts w:ascii="Times New Roman"/>
          <w:b w:val="false"/>
          <w:i w:val="false"/>
          <w:color w:val="000000"/>
          <w:sz w:val="28"/>
        </w:rPr>
        <w:t>
      8) Құсмұрын кенті әкімінің аппаратында жоспарға сәйкес іс қағаздарын жүргізуін ұйымдастырады;</w:t>
      </w:r>
      <w:r>
        <w:br/>
      </w:r>
      <w:r>
        <w:rPr>
          <w:rFonts w:ascii="Times New Roman"/>
          <w:b w:val="false"/>
          <w:i w:val="false"/>
          <w:color w:val="000000"/>
          <w:sz w:val="28"/>
        </w:rPr>
        <w:t>
      9) қызметтік құжаттарды, жеке және заңды тұлғалардың жүгінулерін қарайды, әкімнің жеке тұлғаларды және заңды тұлғалардың өкілдерін қабылдауын ұйымдастырады;</w:t>
      </w:r>
      <w:r>
        <w:br/>
      </w:r>
      <w:r>
        <w:rPr>
          <w:rFonts w:ascii="Times New Roman"/>
          <w:b w:val="false"/>
          <w:i w:val="false"/>
          <w:color w:val="000000"/>
          <w:sz w:val="28"/>
        </w:rPr>
        <w:t>
      10) мемлекеттік тілдің қолдану аясын кеңейтуге бағытталған шаралар қолданады;</w:t>
      </w:r>
      <w:r>
        <w:br/>
      </w:r>
      <w:r>
        <w:rPr>
          <w:rFonts w:ascii="Times New Roman"/>
          <w:b w:val="false"/>
          <w:i w:val="false"/>
          <w:color w:val="000000"/>
          <w:sz w:val="28"/>
        </w:rPr>
        <w:t>
      11)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12) қолданыстағы заңнамаға сәйкес басқа да функцияларды жүзеге асырады;</w:t>
      </w:r>
      <w:r>
        <w:br/>
      </w:r>
      <w:r>
        <w:rPr>
          <w:rFonts w:ascii="Times New Roman"/>
          <w:b w:val="false"/>
          <w:i w:val="false"/>
          <w:color w:val="000000"/>
          <w:sz w:val="28"/>
        </w:rPr>
        <w:t>
      13) мемлекеттік қызмет көрсетудің регламенттері мен стандарттардың жетерлігін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Құсмұрын кенті әкімінің құзырына енетін мәселелері бойынша мемлекеттік органдардан және лауазымды тұлғалар мен басқа ұйымдардан қажетті ақпаратты, құжаттарды және басқалай материалдарды сұратып алуға;</w:t>
      </w:r>
      <w:r>
        <w:br/>
      </w:r>
      <w:r>
        <w:rPr>
          <w:rFonts w:ascii="Times New Roman"/>
          <w:b w:val="false"/>
          <w:i w:val="false"/>
          <w:color w:val="000000"/>
          <w:sz w:val="28"/>
        </w:rPr>
        <w:t>
      2) тиісті аумақта басқарудың тиімділігін жетілдіру мәселелері бойынша басқа мемлекеттік басқару органдарымен, қоғамдық өзін-өзі басқару органдарымен және басқа ұйымдармен өзара іс-әрекет ету;</w:t>
      </w:r>
      <w:r>
        <w:br/>
      </w:r>
      <w:r>
        <w:rPr>
          <w:rFonts w:ascii="Times New Roman"/>
          <w:b w:val="false"/>
          <w:i w:val="false"/>
          <w:color w:val="000000"/>
          <w:sz w:val="28"/>
        </w:rPr>
        <w:t>
      3) Қазақстан Республикасының қолданыстағы заңнамасының нормаларын сақтау;</w:t>
      </w:r>
      <w:r>
        <w:br/>
      </w:r>
      <w:r>
        <w:rPr>
          <w:rFonts w:ascii="Times New Roman"/>
          <w:b w:val="false"/>
          <w:i w:val="false"/>
          <w:color w:val="000000"/>
          <w:sz w:val="28"/>
        </w:rPr>
        <w:t>
      4) Қазақстан Республикасы Президентінің, Үкіметінің және орталық атқарушы органдардың, сондай-ақ аудан, облыс әкімінің және әкімдігінің актілері мен тапсырмаларын сапалы және уақытылы орындау;</w:t>
      </w:r>
      <w:r>
        <w:br/>
      </w:r>
      <w:r>
        <w:rPr>
          <w:rFonts w:ascii="Times New Roman"/>
          <w:b w:val="false"/>
          <w:i w:val="false"/>
          <w:color w:val="000000"/>
          <w:sz w:val="28"/>
        </w:rPr>
        <w:t>
      5) қолданыстағы заңнамаға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"Құсмұрын кенті әкімінің аппараты"</w:t>
      </w:r>
      <w:r>
        <w:br/>
      </w:r>
      <w:r>
        <w:rPr>
          <w:rFonts w:ascii="Times New Roman"/>
          <w:b w:val="false"/>
          <w:i w:val="false"/>
          <w:color w:val="000000"/>
          <w:sz w:val="28"/>
        </w:rPr>
        <w:t>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18. "Құсмұрын кенті әкімінің аппараты" мемлекеттік мекемесін басшылықты Құсмұрын кенті әкімінің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19. Кент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Кент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Кент әкімінің Қазақстан өкілеттігі:</w:t>
      </w:r>
      <w:r>
        <w:br/>
      </w:r>
      <w:r>
        <w:rPr>
          <w:rFonts w:ascii="Times New Roman"/>
          <w:b w:val="false"/>
          <w:i w:val="false"/>
          <w:color w:val="000000"/>
          <w:sz w:val="28"/>
        </w:rPr>
        <w:t>
      1) мемлекеттік және басқа органдарда кент әкімі аппаратының мүддесін ұсынады;</w:t>
      </w:r>
      <w:r>
        <w:br/>
      </w:r>
      <w:r>
        <w:rPr>
          <w:rFonts w:ascii="Times New Roman"/>
          <w:b w:val="false"/>
          <w:i w:val="false"/>
          <w:color w:val="000000"/>
          <w:sz w:val="28"/>
        </w:rPr>
        <w:t>
      2) аппарат жұмысын ұйымдастырады, басқарады және аппаратқа жүктелген функциялар мен міндеттердің орындалуына жеке жауап береді;</w:t>
      </w:r>
      <w:r>
        <w:br/>
      </w:r>
      <w:r>
        <w:rPr>
          <w:rFonts w:ascii="Times New Roman"/>
          <w:b w:val="false"/>
          <w:i w:val="false"/>
          <w:color w:val="000000"/>
          <w:sz w:val="28"/>
        </w:rPr>
        <w:t>
      3) Құсмұрын кенті әкімінің аппараты туралы ережені, аппараттың құрылымы және штаттық қызметкерлер саны бойынша ұсыныстарды әзірлейді, еңбекақы төлемі қорын үнемдеу шегінде мемлекеттік қызметшілерді материалдық ынталандыруды сыйақы белгілейді;</w:t>
      </w:r>
      <w:r>
        <w:br/>
      </w:r>
      <w:r>
        <w:rPr>
          <w:rFonts w:ascii="Times New Roman"/>
          <w:b w:val="false"/>
          <w:i w:val="false"/>
          <w:color w:val="000000"/>
          <w:sz w:val="28"/>
        </w:rPr>
        <w:t>
      4) Құсмұрын кенті әкімінің аппаратында ішкі еңбек тәртібін белгілейді;</w:t>
      </w:r>
      <w:r>
        <w:br/>
      </w:r>
      <w:r>
        <w:rPr>
          <w:rFonts w:ascii="Times New Roman"/>
          <w:b w:val="false"/>
          <w:i w:val="false"/>
          <w:color w:val="000000"/>
          <w:sz w:val="28"/>
        </w:rPr>
        <w:t>
      5) аппарат қызметшілерінің міндеттері мен өкілеттігін анықтайды;</w:t>
      </w:r>
      <w:r>
        <w:br/>
      </w:r>
      <w:r>
        <w:rPr>
          <w:rFonts w:ascii="Times New Roman"/>
          <w:b w:val="false"/>
          <w:i w:val="false"/>
          <w:color w:val="000000"/>
          <w:sz w:val="28"/>
        </w:rPr>
        <w:t xml:space="preserve">
      6) Қазақстан Республикасының </w:t>
      </w:r>
      <w:r>
        <w:rPr>
          <w:rFonts w:ascii="Times New Roman"/>
          <w:b w:val="false"/>
          <w:i w:val="false"/>
          <w:color w:val="000000"/>
          <w:sz w:val="28"/>
        </w:rPr>
        <w:t xml:space="preserve"> Еңбек кодексінен</w:t>
      </w:r>
      <w:r>
        <w:rPr>
          <w:rFonts w:ascii="Times New Roman"/>
          <w:b w:val="false"/>
          <w:i w:val="false"/>
          <w:color w:val="000000"/>
          <w:sz w:val="28"/>
        </w:rPr>
        <w:t xml:space="preserve"> және мемлекеттік қызмет туралы заңнамаларға сәйкес қызметкерлерді тәртіптік жазаға тартады;</w:t>
      </w:r>
      <w:r>
        <w:br/>
      </w:r>
      <w:r>
        <w:rPr>
          <w:rFonts w:ascii="Times New Roman"/>
          <w:b w:val="false"/>
          <w:i w:val="false"/>
          <w:color w:val="000000"/>
          <w:sz w:val="28"/>
        </w:rPr>
        <w:t>
      7) Құсмұрын кенті әкімінің аппаратында мемлекеттік қызмет туралы заңның орындалуын бақылайды;</w:t>
      </w:r>
      <w:r>
        <w:br/>
      </w:r>
      <w:r>
        <w:rPr>
          <w:rFonts w:ascii="Times New Roman"/>
          <w:b w:val="false"/>
          <w:i w:val="false"/>
          <w:color w:val="000000"/>
          <w:sz w:val="28"/>
        </w:rPr>
        <w:t>
      8) өкімдер мен шешімдер шығарады;</w:t>
      </w:r>
      <w:r>
        <w:br/>
      </w:r>
      <w:r>
        <w:rPr>
          <w:rFonts w:ascii="Times New Roman"/>
          <w:b w:val="false"/>
          <w:i w:val="false"/>
          <w:color w:val="000000"/>
          <w:sz w:val="28"/>
        </w:rPr>
        <w:t>
      9) қолданыстағы заңнамаға сәйкес кадрлар бойынша жұмысты ұйымдастырады;</w:t>
      </w:r>
      <w:r>
        <w:br/>
      </w:r>
      <w:r>
        <w:rPr>
          <w:rFonts w:ascii="Times New Roman"/>
          <w:b w:val="false"/>
          <w:i w:val="false"/>
          <w:color w:val="000000"/>
          <w:sz w:val="28"/>
        </w:rPr>
        <w:t>
      10) өз өкілеттігі шегінде қызметтік құжаттарға қол қояды;</w:t>
      </w:r>
      <w:r>
        <w:br/>
      </w:r>
      <w:r>
        <w:rPr>
          <w:rFonts w:ascii="Times New Roman"/>
          <w:b w:val="false"/>
          <w:i w:val="false"/>
          <w:color w:val="000000"/>
          <w:sz w:val="28"/>
        </w:rPr>
        <w:t>
      11) Құсмұрын кенті әкімінің аппаратының қызметкерлерін іс-сапарларға жібереді;</w:t>
      </w:r>
      <w:r>
        <w:br/>
      </w:r>
      <w:r>
        <w:rPr>
          <w:rFonts w:ascii="Times New Roman"/>
          <w:b w:val="false"/>
          <w:i w:val="false"/>
          <w:color w:val="000000"/>
          <w:sz w:val="28"/>
        </w:rPr>
        <w:t>
      12) жеке және заңды тұлғалар өкілдерін қабылдауды жүзеге асырады;</w:t>
      </w:r>
      <w:r>
        <w:br/>
      </w:r>
      <w:r>
        <w:rPr>
          <w:rFonts w:ascii="Times New Roman"/>
          <w:b w:val="false"/>
          <w:i w:val="false"/>
          <w:color w:val="000000"/>
          <w:sz w:val="28"/>
        </w:rPr>
        <w:t>
      13) нормативтік құқықтық актілердің, бағдарламалардың және басқалай құжаттардың жобаларын әзірлеуде топтар ұйымдастырады;</w:t>
      </w:r>
      <w:r>
        <w:br/>
      </w:r>
      <w:r>
        <w:rPr>
          <w:rFonts w:ascii="Times New Roman"/>
          <w:b w:val="false"/>
          <w:i w:val="false"/>
          <w:color w:val="000000"/>
          <w:sz w:val="28"/>
        </w:rPr>
        <w:t>
      14) аппараттың ақшалай қаржыларына иелік етеді, қаржылық құжаттарға қол қояды;</w:t>
      </w:r>
      <w:r>
        <w:br/>
      </w:r>
      <w:r>
        <w:rPr>
          <w:rFonts w:ascii="Times New Roman"/>
          <w:b w:val="false"/>
          <w:i w:val="false"/>
          <w:color w:val="000000"/>
          <w:sz w:val="28"/>
        </w:rPr>
        <w:t>
      15) аппарат қызметкерлері орындауға міндетті нұсқаулар береді;</w:t>
      </w:r>
      <w:r>
        <w:br/>
      </w:r>
      <w:r>
        <w:rPr>
          <w:rFonts w:ascii="Times New Roman"/>
          <w:b w:val="false"/>
          <w:i w:val="false"/>
          <w:color w:val="000000"/>
          <w:sz w:val="28"/>
        </w:rPr>
        <w:t>
      16) сыбайлас жемқорлыққа қарсы шаралар өткізеді, сол үшін жеке жауапты болады;</w:t>
      </w:r>
      <w:r>
        <w:br/>
      </w:r>
      <w:r>
        <w:rPr>
          <w:rFonts w:ascii="Times New Roman"/>
          <w:b w:val="false"/>
          <w:i w:val="false"/>
          <w:color w:val="000000"/>
          <w:sz w:val="28"/>
        </w:rPr>
        <w:t>
      17) өз өкілеттігі шеңберінде гендерлік саясатты іске асырады;</w:t>
      </w:r>
      <w:r>
        <w:br/>
      </w:r>
      <w:r>
        <w:rPr>
          <w:rFonts w:ascii="Times New Roman"/>
          <w:b w:val="false"/>
          <w:i w:val="false"/>
          <w:color w:val="000000"/>
          <w:sz w:val="28"/>
        </w:rPr>
        <w:t>
      18) өз өкілеттігіне жататын басқа да мәселелер бойынша шешім қабылдайды;</w:t>
      </w:r>
      <w:r>
        <w:br/>
      </w:r>
      <w:r>
        <w:rPr>
          <w:rFonts w:ascii="Times New Roman"/>
          <w:b w:val="false"/>
          <w:i w:val="false"/>
          <w:color w:val="000000"/>
          <w:sz w:val="28"/>
        </w:rPr>
        <w:t>
      "Құсмұрын кенті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Кент әкімі өз орынбасарының өкілеттігін қолданыстағы заңнамаға сәйкес белгілейді.</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"Құсмұрын кенті әкімінің аппараты"</w:t>
      </w:r>
      <w:r>
        <w:br/>
      </w:r>
      <w:r>
        <w:rPr>
          <w:rFonts w:ascii="Times New Roman"/>
          <w:b w:val="false"/>
          <w:i w:val="false"/>
          <w:color w:val="000000"/>
          <w:sz w:val="28"/>
        </w:rPr>
        <w:t>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23. "Құсмұрын кенті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"Құсмұрын кенті әкімінің аппараты" мемлекеттік мекемесінің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"Құсмұрын кенті әкімінің аппараты" мемлекеттік мекемесіне бекітілген мүлік коммуналдық аудандық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"Құсмұрын кенті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"Құсмұрын кенті әкімінің аппараты"</w:t>
      </w:r>
      <w:r>
        <w:br/>
      </w:r>
      <w:r>
        <w:rPr>
          <w:rFonts w:ascii="Times New Roman"/>
          <w:b w:val="false"/>
          <w:i w:val="false"/>
          <w:color w:val="000000"/>
          <w:sz w:val="28"/>
        </w:rPr>
        <w:t>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26. "Құсмұрын кенті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