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75c5" w14:textId="d6d7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2015 жылғы 11 маусымдағы № 113 қаулысы. Қостанай облысының Әділет департаментінде 2015 жылғы 7 шілдеде № 5725 болып тіркелді. Күші жойылды - Қостанай облысы Денисов ауданы әкімдігінің 2015 жылғы 7 желтоқсандағы № 238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әкімдігінің 07.12.2015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5–тармақтарына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Денисов ауданы бойынша 2015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және нақты жағдайлары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қатысатын жұмыссыздарға еңбегіне ақы төлеу мөлшері аудандық бюджет қаражаты есебінен 2015 жылға белгіленген ең төменгі айлық жалақының бір жарым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ұйымдастырған кезде, Мемлекеттік әлеуметтік сақтандыру қорына әлеуметтік аударымдар,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аудару мен төлеу бойынша екінші деңгейдегі банктердің қызметіне комиссиялық сыйақыдан төлеу шығыстары қоғамдық жұмыстарды орындау шартында белгіленген мөлшерлерде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жұмыстарды ұйымдастыру «Денисов ауданының жұмыспен қамту және әлеуметтік бағдарламалар бөлімі» мемлекеттік мекемесі және </w:t>
      </w:r>
      <w:r>
        <w:rPr>
          <w:rFonts w:ascii="Times New Roman"/>
          <w:b w:val="false"/>
          <w:i w:val="false"/>
          <w:color w:val="000000"/>
          <w:sz w:val="28"/>
        </w:rPr>
        <w:t>тізбеде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Әкімдіктің 2014 жылғы 22 желтоқсандағы № 341 «2015 жылға жұмыссыздар үшін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5317 болып тіркелген, 2015 жылғы 29 қаңтарда «Наше время»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Денисов ауданы әкімінің орынбасары Б.С. Смадияровқа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Е. Жаманов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Бултаев</w:t>
      </w:r>
      <w:r>
        <w:rPr>
          <w:rFonts w:ascii="Times New Roman"/>
          <w:b w:val="false"/>
          <w:i w:val="false"/>
          <w:color w:val="000000"/>
          <w:sz w:val="28"/>
        </w:rPr>
        <w:t>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11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ұйымдардың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көлімі және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490"/>
        <w:gridCol w:w="4028"/>
        <w:gridCol w:w="1487"/>
        <w:gridCol w:w="3475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(сағат)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198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«Денисов ауданы әкімдігінің және Денисов ауданының тұрғын үй-коммуналдық шаруашылығы, жолаушылар көлігі және автомобиль жолдары бөлімі» «Дидар» коммуналдық мемлекеттік кәсіпорны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Перелески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көзделген шектеулерді ескере отырып, аптасына 40 сағаттан артық емес, екі демалыс күнімен, бір сағаттан кем емес түскі үзіліспен.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Антоновка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Свердловка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Приреченка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Қырым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Фрунзенское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Некрасовка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Заәйет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Аршалы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Әйет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Комаровка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Покровка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Глебовка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Денисовка ауылының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«Денисов ауданының прокуратурасы» мемлекеттік мекемесі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құжаттаманы өңдеу бойынша жұмыстарды жүргізуде күнделікті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Қызметкердiң алдын ала кәсiптік даярлаудан өтуiн талап етпейтiн, қосымша жұмыстарды жүргізуде күнделікті көмек.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көзделген шектеулерді ескере отырып, аптасына 40 сағаттан артық емес, екі демалыс күнімен, бір сағаттан кем емес түскі үзіліспен.</w:t>
            </w:r>
          </w:p>
        </w:tc>
      </w:tr>
      <w:tr>
        <w:trPr>
          <w:trHeight w:val="22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«Денисов ауданы әкімдігінің білім бөлімінің «Солнечный» коммуналдық мемлекеттік қазыналық кәсіпорыны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 ала кәсіптік даярлаудан өтуін талап етпейтін, аумағын жинау және абаттандыруға көмек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бір қатысушының жұмыс уақытының ұзақтығы Қазақстан Республикасының еңбек заңнамасымен көзделген шектеулерді ескере отырып, аптасына 40 сағаттан артық емес, екі демалыс күнімен, бір сағаттан кем емес түскі үзіліспен.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