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b250" w14:textId="1a5b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17 "Қостанай облысы Денисов ауданы Архангельск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52 шешімі. Қостанай облысының Әділет департаментінде 2015 жылғы 8 шілдеде № 5730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17 "Қостанай облысы Денисов ауданы Архангельск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4545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Архангельск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Архангельск ауылдық округі ауылдардың шегінде бөлек жиынды өткізуді Архангельск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Архангельск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А. Әлімбаев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 "19" маусым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