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b6d5" w14:textId="f3eb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29 "Қостанай облысы Денисов ауданы Тельман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2015 жылғы 19 маусымдағы № 64 шешімі. Қостанай облысының Әділет департаментінде 2015 жылғы 8 шілдеде № 5742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"Нормативтiк құқықтық актiлер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29</w:t>
      </w:r>
      <w:r>
        <w:rPr>
          <w:rFonts w:ascii="Times New Roman"/>
          <w:b w:val="false"/>
          <w:i w:val="false"/>
          <w:color w:val="000000"/>
          <w:sz w:val="28"/>
        </w:rPr>
        <w:t xml:space="preserve"> "Қостанай облысы Денисов ауданы Тельман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4557 болып тіркелген, 2014 жылғы 24 сәуірде "Әділет" ақпараттық - 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Тельман ауылдық округінің бөлек жергілікті қоғамдастық жиындарын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"5. Тельман ауылдық округі ауылдардың шегінде бөлек жиынды өткізуді Тельман ауылдық округінің әкімі ұйымдастырады.</w:t>
      </w:r>
    </w:p>
    <w:bookmarkEnd w:id="3"/>
    <w:bookmarkStart w:name="z6" w:id="4"/>
    <w:p>
      <w:pPr>
        <w:spacing w:after="0"/>
        <w:ind w:left="0"/>
        <w:jc w:val="both"/>
      </w:pPr>
      <w:r>
        <w:rPr>
          <w:rFonts w:ascii="Times New Roman"/>
          <w:b w:val="false"/>
          <w:i w:val="false"/>
          <w:color w:val="000000"/>
          <w:sz w:val="28"/>
        </w:rPr>
        <w:t>
      6. Бөлек жиынды ашудың алдында Тельман ауылдық округі ауылдардың қатысып отырған және оған қатысуға құқығы бар тұрғындарын тіркеу жүргізіледі.".</w:t>
      </w:r>
    </w:p>
    <w:bookmarkEnd w:id="4"/>
    <w:bookmarkStart w:name="z7"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Тельман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Н. Доспаев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