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11b4" w14:textId="f101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он есе көтеру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2015 жылғы 20 наурыздағы № 341 шешімі. Қостанай облысының Әділет департаментінде 2015 жылғы 23 сәуірде № 5537 болып тіркелді. Күші жойылды - Қостанай облысы Қарабалық ауданы мәслихатының 2016 жылғы 3 маусымдағы № 33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Қарабалық ауданы мәслихатының 03.06.2016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Республикасының 2008 жылғы 10 желтоқсандағы Кодексінің 378- 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 көтерілсін.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 көтерілсін.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Он төртінші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Ягодин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