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fc79" w14:textId="40af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халықтың нысаналы топтарына жататын тұлғалардың қосымша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2015 жылғы 18 қарашадағы № 325 қаулысы. Қостанай облысының Әділет департаментінде 2015 жылғы 25 желтоқсанда № 6088 болып тіркелді. Күші жойылды - Қостанай облысы Қарабалық ауданы әкімдігінің 2016 жылғы 2 ақпандағы № 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Қарабалық ауданы әкімдігінің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қол қойылған күннен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қантардағы Қазақстан Республикасының Заңы 5- бабының 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>, 7–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2016 жылға арналған халықтың нысаналы топтарына жататын тұлғалардың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жұмыспен қамту және әлеуметтік бағдарламалар бөлімі" мемлекеттік мекемесі халықтың нысаналы топтарына жататын тұлғалардың қосымша белгіленген тізбесіне жұмыспен қамтуға жәрдемдесу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Ә.С. Саринге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Ғабдулин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халықтың</w:t>
      </w:r>
      <w:r>
        <w:br/>
      </w:r>
      <w:r>
        <w:rPr>
          <w:rFonts w:ascii="Times New Roman"/>
          <w:b/>
          <w:i w:val="false"/>
          <w:color w:val="000000"/>
        </w:rPr>
        <w:t>
нысаналы топтарына жататын тұлғалардың</w:t>
      </w:r>
      <w:r>
        <w:br/>
      </w:r>
      <w:r>
        <w:rPr>
          <w:rFonts w:ascii="Times New Roman"/>
          <w:b/>
          <w:i w:val="false"/>
          <w:color w:val="000000"/>
        </w:rPr>
        <w:t>
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Ұзаққа созылған (он екі және одан да көп ай) жұмыссыздықтар.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"Қарабалық ауданы әкімдігінің жұмыспен қамту және әлеуметтік бағдарламалар бөлімі" мемлекеттік мекемесінде жұмыссыз ретінде тіркелген, лайықты жұмысы жоқ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