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9ad1" w14:textId="69f9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12 қаңтардағы № 6 қаулысы. Қостанай облысының Әділет департаментінде 2015 жылғы 6 ақпанда № 5359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халықтың нысаналы топтарының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ұзақ уақыт жұмыс істемейтін азаматтар (он екі айдан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елу жастан асқан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Ә. Ерқановқа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