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2ccb" w14:textId="2642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28 қарашадағы № 272 "Тұрғын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2015 жылғы 21 желтоқсандағы № 367 шешімі. Қостанай облысының Әділет департаментінде 2016 жылғы 13 қаңтарда № 6134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9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"Тұрғын үй көмегін тағайындау"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2014 жылғы 28 қарашадағы № 272 "Тұрғын үй көмегін көрсету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5241 тіркелген, 2015 жылғы 8 қаңтарда "Меңдіқара үні"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Тұрғын үй көмегін "Меңдіқара ауданының жұмыспен қамту және әлеуметтік бағдарламалар бөлімі" мемлекеттік мекемесі (бұдан әрі – уәкілетті орган)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Тұрғын үй көмегін тағайындау үшін көрсетілетін қызметті алушы "Халыққа қызмет көрсету орталығы" Республикалық мемлекеттік кәсіпорнының Қостанай облысы бойынша филиалы Меңдіқара аудандағы бөлімі (бұдан әрі - ХҚО) немесе www.egov.kz "электрондық үкіметің" веб-порталына (бұдан әрі – портал) балама негізде өтініш береді және "Тұрғын үй-коммуналдық шаруашылық саласындағы мемлекеттік көрсетілетін қызметтер стандарттарын бекіту туралы" Қазақстан Республикасы Ұлттық экономика министрінің 2015 жылғы 5 сәуірдегі № 319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"Тұрғын үй көмегін тағайындау" мемлекеттік көрсетілетін қызмет стандартының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Уәкілетті орган тұрғын үй көмегін көрсету нәтижесін ХҚО – га құжаттар топтамасын тапсырған күннен бастап, сондай-ақ порталға өтініш берген кезде ұсынады – күнтізбелік 10 (он) күн.".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Өтеулина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"Меңдіқара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 В. Гребенюк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"Меңдіқара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бюджет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2015 жылғы 21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