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92c1" w14:textId="6269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16 қарашадағы № 239 "2016 жылы халықтың нысаналы топтарын анықтау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2015 жылғы 29 желтоқсандағы № 276 қаулысы. Қостанай облысының Әділет департаментінде 2016 жылғы 18 қаңтарда № 6145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Меңдіқара ауданы әкімдігінің 2015 жылғы 16 қарашадағы № 239 "2016 жылы халықтың нысаналы топтарын анықтау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6047 тіркелген, 2015 жылғы 24 желтоқсанда "Меңдіқара үні"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тоғыз жасқа дейінгі балалар";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Меңдіқара ауданы әкімінің әлеуметтік мәселелері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Ионенко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