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727d" w14:textId="a0c7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шалғайдағы елдi мекендерінде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2015 жылғы 4 мамырдағы № 135 қаулысы. Қостанай облысының Әділет департаментінде 2015 жылғы 28 мамырда № 5626 болып тіркелді. Күші жойылды - Қостанай облысы Науырзым ауданы әкімдігінің 2015 жылғы 25 қыркүйектегі № 258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әкімдігінің 25.09.2015 </w:t>
      </w:r>
      <w:r>
        <w:rPr>
          <w:rFonts w:ascii="Times New Roman"/>
          <w:b w:val="false"/>
          <w:i w:val="false"/>
          <w:color w:val="ff0000"/>
          <w:sz w:val="28"/>
        </w:rPr>
        <w:t>№ 258</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схемасы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Науырзым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Даиров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2015 жылғы 4 мамырдағы</w:t>
            </w:r>
            <w:r>
              <w:br/>
            </w:r>
            <w:r>
              <w:rPr>
                <w:rFonts w:ascii="Times New Roman"/>
                <w:b w:val="false"/>
                <w:i w:val="false"/>
                <w:color w:val="000000"/>
                <w:sz w:val="20"/>
              </w:rPr>
              <w:t>
№ 135 қаулысына қосымша</w:t>
            </w:r>
          </w:p>
          <w:bookmarkEnd w:id="3"/>
        </w:tc>
      </w:tr>
    </w:tbl>
    <w:bookmarkStart w:name="z9" w:id="4"/>
    <w:p>
      <w:pPr>
        <w:spacing w:after="0"/>
        <w:ind w:left="0"/>
        <w:jc w:val="left"/>
      </w:pPr>
      <w:r>
        <w:rPr>
          <w:rFonts w:ascii="Times New Roman"/>
          <w:b/>
          <w:i w:val="false"/>
          <w:color w:val="000000"/>
        </w:rPr>
        <w:t xml:space="preserve"> 
Схемасы</w:t>
      </w:r>
    </w:p>
    <w:bookmarkEnd w:id="4"/>
    <w:p>
      <w:pPr>
        <w:spacing w:after="0"/>
        <w:ind w:left="0"/>
        <w:jc w:val="both"/>
      </w:pPr>
      <w:r>
        <w:drawing>
          <wp:inline distT="0" distB="0" distL="0" distR="0">
            <wp:extent cx="76200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5334000"/>
                    </a:xfrm>
                    <a:prstGeom prst="rect">
                      <a:avLst/>
                    </a:prstGeom>
                  </pic:spPr>
                </pic:pic>
              </a:graphicData>
            </a:graphic>
          </wp:inline>
        </w:drawing>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2015 жылғы 4 мамырдағы</w:t>
            </w:r>
            <w:r>
              <w:br/>
            </w:r>
            <w:r>
              <w:rPr>
                <w:rFonts w:ascii="Times New Roman"/>
                <w:b w:val="false"/>
                <w:i w:val="false"/>
                <w:color w:val="000000"/>
                <w:sz w:val="20"/>
              </w:rPr>
              <w:t>
№ 135 қаулысымен бекітілген</w:t>
            </w:r>
          </w:p>
          <w:bookmarkEnd w:id="5"/>
        </w:tc>
      </w:tr>
    </w:tbl>
    <w:bookmarkStart w:name="z17" w:id="6"/>
    <w:p>
      <w:pPr>
        <w:spacing w:after="0"/>
        <w:ind w:left="0"/>
        <w:jc w:val="left"/>
      </w:pPr>
      <w:r>
        <w:rPr>
          <w:rFonts w:ascii="Times New Roman"/>
          <w:b/>
          <w:i w:val="false"/>
          <w:color w:val="000000"/>
        </w:rPr>
        <w:t xml:space="preserve"> 
Науырзым ауданының шалғайдағы елдi мекендерде тұратын балаларды жалпы бiлiм беретiн мектептерге тасымалдаудың қағидалары</w:t>
      </w:r>
    </w:p>
    <w:bookmarkEnd w:id="6"/>
    <w:bookmarkStart w:name="z18" w:id="7"/>
    <w:p>
      <w:pPr>
        <w:spacing w:after="0"/>
        <w:ind w:left="0"/>
        <w:jc w:val="left"/>
      </w:pPr>
      <w:r>
        <w:rPr>
          <w:rFonts w:ascii="Times New Roman"/>
          <w:b/>
          <w:i w:val="false"/>
          <w:color w:val="000000"/>
        </w:rPr>
        <w:t xml:space="preserve"> 
1. Жалпы ережелер</w:t>
      </w:r>
    </w:p>
    <w:bookmarkEnd w:id="7"/>
    <w:bookmarkStart w:name="z19" w:id="8"/>
    <w:p>
      <w:pPr>
        <w:spacing w:after="0"/>
        <w:ind w:left="0"/>
        <w:jc w:val="both"/>
      </w:pPr>
      <w:r>
        <w:rPr>
          <w:rFonts w:ascii="Times New Roman"/>
          <w:b w:val="false"/>
          <w:i w:val="false"/>
          <w:color w:val="000000"/>
          <w:sz w:val="28"/>
        </w:rPr>
        <w:t>
      1. Осы Науырзым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w:t>
      </w:r>
      <w:r>
        <w:rPr>
          <w:rFonts w:ascii="Times New Roman"/>
          <w:b w:val="false"/>
          <w:i w:val="false"/>
          <w:color w:val="000000"/>
          <w:sz w:val="28"/>
        </w:rPr>
        <w:t>қағидасына</w:t>
      </w:r>
      <w:r>
        <w:rPr>
          <w:rFonts w:ascii="Times New Roman"/>
          <w:b w:val="false"/>
          <w:i w:val="false"/>
          <w:color w:val="000000"/>
          <w:sz w:val="28"/>
        </w:rPr>
        <w:t xml:space="preserve"> сәйкес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Автобустар балалар топтарын ұйымдастырылған түрде тасымалдау кезінде сары түсті жарқылдауық маякпен жабдықталуға тиіс.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250 мм, жиектiң енi - жақтың 1/10) орнатылуы тиіс.</w:t>
      </w:r>
      <w:r>
        <w:br/>
      </w:r>
      <w:r>
        <w:rPr>
          <w:rFonts w:ascii="Times New Roman"/>
          <w:b w:val="false"/>
          <w:i w:val="false"/>
          <w:color w:val="000000"/>
          <w:sz w:val="28"/>
        </w:rPr>
        <w:t>
 </w:t>
      </w:r>
    </w:p>
    <w:bookmarkEnd w:id="8"/>
    <w:bookmarkStart w:name="z24" w:id="9"/>
    <w:p>
      <w:pPr>
        <w:spacing w:after="0"/>
        <w:ind w:left="0"/>
        <w:jc w:val="left"/>
      </w:pPr>
      <w:r>
        <w:rPr>
          <w:rFonts w:ascii="Times New Roman"/>
          <w:b/>
          <w:i w:val="false"/>
          <w:color w:val="000000"/>
        </w:rPr>
        <w:t xml:space="preserve"> 
2. Балаларды тасымалдауды ұйымдастыру</w:t>
      </w:r>
    </w:p>
    <w:bookmarkEnd w:id="9"/>
    <w:bookmarkStart w:name="z25" w:id="10"/>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(көз көрерлiк,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Жол жүру ережесi) соңғы жылдары еңбек тәртiбiн және қозғалысы өрескел бұзбаған.</w:t>
      </w:r>
      <w:r>
        <w:br/>
      </w:r>
      <w:r>
        <w:rPr>
          <w:rFonts w:ascii="Times New Roman"/>
          <w:b w:val="false"/>
          <w:i w:val="false"/>
          <w:color w:val="000000"/>
          <w:sz w:val="28"/>
        </w:rPr>
        <w:t>
</w:t>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
      2) жүру маршрутын өзгертуге;</w:t>
      </w:r>
      <w:r>
        <w:br/>
      </w:r>
      <w:r>
        <w:rPr>
          <w:rFonts w:ascii="Times New Roman"/>
          <w:b w:val="false"/>
          <w:i w:val="false"/>
          <w:color w:val="000000"/>
          <w:sz w:val="28"/>
        </w:rPr>
        <w:t>
</w:t>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w:t>
      </w:r>
      <w:r>
        <w:rPr>
          <w:rFonts w:ascii="Times New Roman"/>
          <w:b w:val="false"/>
          <w:i w:val="false"/>
          <w:color w:val="000000"/>
          <w:sz w:val="28"/>
        </w:rPr>
        <w:t>
      Аялдама және тұрақ орындарын таңдағанда жүргiзушi Жол жүру </w:t>
      </w:r>
      <w:r>
        <w:rPr>
          <w:rFonts w:ascii="Times New Roman"/>
          <w:b w:val="false"/>
          <w:i w:val="false"/>
          <w:color w:val="000000"/>
          <w:sz w:val="28"/>
        </w:rPr>
        <w:t>ережесiн</w:t>
      </w:r>
      <w:r>
        <w:rPr>
          <w:rFonts w:ascii="Times New Roman"/>
          <w:b w:val="false"/>
          <w:i w:val="false"/>
          <w:color w:val="000000"/>
          <w:sz w:val="28"/>
        </w:rPr>
        <w:t xml:space="preserve">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r>
        <w:br/>
      </w:r>
      <w:r>
        <w:rPr>
          <w:rFonts w:ascii="Times New Roman"/>
          <w:b w:val="false"/>
          <w:i w:val="false"/>
          <w:color w:val="000000"/>
          <w:sz w:val="28"/>
        </w:rPr>
        <w:t>
 </w:t>
      </w:r>
    </w:p>
    <w:bookmarkEnd w:id="10"/>
    <w:bookmarkStart w:name="z50" w:id="11"/>
    <w:p>
      <w:pPr>
        <w:spacing w:after="0"/>
        <w:ind w:left="0"/>
        <w:jc w:val="left"/>
      </w:pPr>
      <w:r>
        <w:rPr>
          <w:rFonts w:ascii="Times New Roman"/>
          <w:b/>
          <w:i w:val="false"/>
          <w:color w:val="000000"/>
        </w:rPr>
        <w:t xml:space="preserve"> 
3. Қорытынды</w:t>
      </w:r>
    </w:p>
    <w:bookmarkEnd w:id="11"/>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реттелінеді.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