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7b6d" w14:textId="d337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аумағында бейбіт жиналыстар, митингілер, шерулер, пикеттер мен демонстрациялар өткізу тәртiбiн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2015 жылғы 17 қыркүйектегі № 333 шешімі. Қостанай облысының Әділет департаментінде 2015 жылғы 14 қазанда № 5929 болып тіркелді. Күші жойылды - Қостанай облысы Науырзым ауданы мәслихатының 2016 жылғы 16 мамырдағы № 22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Науырзым ауданы мәслихатының 16.05.2016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бейбiт жиналыстар, митингiлер, шерулер, пикеттер және демонстрациялар ұйымдастыру мен өткiзу тәртiбi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митингілер, шерулер, пикеттер мен демонстрациялар өткізу тәртiбiн қосымша реттеу мақсатында Науырзым ауданының аумағында бейбіт жиналыстар, митингілер, шерулер, пикеттер мен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Алдажұманова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Науырзым ауданының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Т. Даиров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қыркүйек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аумағында бейбіт жиналыстар, митингілер, шерулер, пикеттер мен демонстрациялар өткізу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774"/>
        <w:gridCol w:w="6752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шерулер, пикеттер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демонстрациялар өткізу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ауылындағы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Қарамеңді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Қарамеңді ауылындағы Шақшақ Жәнібек көшесіндегі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Дәмді ауылындағы Байтұрсынов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 ауылындағы Баймағамбетов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 ауылындағы Асанбаев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 ауылындағы Ленин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Шолақсай ауылындағы Целинная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Өлеңді ауылындағы Атамекен көшесіндегі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