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258d2" w14:textId="0225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Сарыкөл ауданы бойынша жер салығының базалық салық мөлшерлемелерін түзету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2015 жылғы 25 маусымдағы № 257 шешімі. Қостанай облысының Әділет департаментінде 2015 жылғы 9 шілдеде № 5749 болып тіркелді. Күші жойылды - Қостанай облысы Сарыкөл ауданы мәслихатының 2018 жылғы 15 наурыздағы № 146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Сарыкөл ауданы мәслихатының 15.03.2018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және бюджетке төленетін басқа да міндетті төлемдер туралы" (Салық кодексі) 2008 жылғы 10 желтоқсандағы Қазақстан Республикасы Кодексі 386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387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Қостанай облысы Сарыкөл ауданы мәслихатының 01.04.2016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Автотұрақтарға (паркингтерге), автомобильге май құю станцияларына бөлінген (бөліп шығарылған) және казино орналасқан жерлерді қоспағанда, Қазақстан Республикасы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 xml:space="preserve"> 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381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383-баптарында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белгiленген жер салығының базалық мөлшерлемелері елу пайызға жоғарылатылсын.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жер заңнамасына сәйкес пайдаланылмайтын ауыл шаруашылығы мақсатындағы жерлерге, осы Кодекстің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378-бабында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белгіленген, жер салығының мөлшерлемелері он есеге жоғарылатылсын.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жер заңнамасына сәйкес пайдаланылмайтын ауыл шаруашылығы мақсатындағы жерлерге бірыңғай жер салығының мөлшерлемелері он есеге жоғарылатылсын.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Сарыкөл аудандық мәслихатының 2011 жылғы 29 шілдедегі № 268 "Сарыкөл ауданы бойынша жер салығының базалық ставкаларын түзету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9-17-122 болып тіркелген, 2011 жылғы 8 қыркүйекте "Сарыкөл" газетінде жарияланған) күші жойылды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Жауғаштин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"Сарыкөл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қатынастары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басшысының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 Р. Жақыпов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министрлігінің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комитеті Қостанай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Сарыкөл ауданы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 Ж. Бисекеев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