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fe73" w14:textId="4c6f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лауазымдық айлықақыларын мен тарифтік ставкаларын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2015 жылғы 3 наурыздағы № 72 қаулысы. Қостанай облысының Әділет департаментінде 2015 жылғы 10 наурызда № 5401 болып тіркелді. Күші жойылды - Қостанай облысы Ұзынкөл ауданы әкімдігінің 2016 жылғы 5 қаңтардағы № 1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Ұзынкөл ауданы әкімдігінің 05.01.2016 </w:t>
      </w:r>
      <w:r>
        <w:rPr>
          <w:rFonts w:ascii="Times New Roman"/>
          <w:b w:val="false"/>
          <w:i w:val="false"/>
          <w:color w:val="ff0000"/>
          <w:sz w:val="28"/>
        </w:rPr>
        <w:t>№ 1</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4"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18–бабына</w:t>
      </w:r>
      <w:r>
        <w:rPr>
          <w:rFonts w:ascii="Times New Roman"/>
          <w:b w:val="false"/>
          <w:i w:val="false"/>
          <w:color w:val="000000"/>
          <w:sz w:val="28"/>
        </w:rPr>
        <w:t>,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істейтін лауазымдық айлықақыларын мен тарифтік ставкаларын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Ұзынкөл ауданы әкімдігінің 2014 жылғы 11 мамырдағы № 85</w:t>
      </w:r>
      <w:r>
        <w:rPr>
          <w:rFonts w:ascii="Times New Roman"/>
          <w:b/>
          <w:i w:val="false"/>
          <w:color w:val="000000"/>
          <w:sz w:val="28"/>
        </w:rPr>
        <w:t xml:space="preserve"> "</w:t>
      </w:r>
      <w:r>
        <w:rPr>
          <w:rFonts w:ascii="Times New Roman"/>
          <w:b w:val="false"/>
          <w:i w:val="false"/>
          <w:color w:val="000000"/>
          <w:sz w:val="28"/>
        </w:rPr>
        <w:t>Аудандық бюджет қаражаты есебінен, лауазымдық айлықақылары мен тарифтік ставкалары кемінде жиырма бес пайызға жоғарылатылған,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 лауазымдарының тізбесін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4774 тіркелген 2014 жылғы 12 маусымда "Нұрлы жол"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өз әрекетін 2015 жылдың 1 қаңтарынан бастап туындаған қатынастарға таратады.</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Ұзынкөл ауданының әкімі</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Ыбраев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Ұзынкөл ауданы әкімдігінің</w:t>
            </w:r>
            <w:r>
              <w:br/>
            </w:r>
            <w:r>
              <w:rPr>
                <w:rFonts w:ascii="Times New Roman"/>
                <w:b w:val="false"/>
                <w:i w:val="false"/>
                <w:color w:val="000000"/>
                <w:sz w:val="20"/>
              </w:rPr>
              <w:t>
2015 жылғы 3 наурыздағы</w:t>
            </w:r>
            <w:r>
              <w:br/>
            </w:r>
            <w:r>
              <w:rPr>
                <w:rFonts w:ascii="Times New Roman"/>
                <w:b w:val="false"/>
                <w:i w:val="false"/>
                <w:color w:val="000000"/>
                <w:sz w:val="20"/>
              </w:rPr>
              <w:t>
№ 72 қаулысына</w:t>
            </w:r>
            <w:r>
              <w:br/>
            </w:r>
            <w:r>
              <w:rPr>
                <w:rFonts w:ascii="Times New Roman"/>
                <w:b w:val="false"/>
                <w:i w:val="false"/>
                <w:color w:val="000000"/>
                <w:sz w:val="20"/>
              </w:rPr>
              <w:t>
қосымша</w:t>
            </w:r>
          </w:p>
          <w:bookmarkEnd w:id="3"/>
        </w:tc>
      </w:tr>
    </w:tbl>
    <w:bookmarkStart w:name="z9" w:id="4"/>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w:t>
      </w:r>
      <w:r>
        <w:br/>
      </w:r>
      <w:r>
        <w:rPr>
          <w:rFonts w:ascii="Times New Roman"/>
          <w:b/>
          <w:i w:val="false"/>
          <w:color w:val="000000"/>
        </w:rPr>
        <w:t>
лауазымдық айлықақыларын мен тарифтік ставкаларын кемінде жиырма бес пайызға</w:t>
      </w:r>
      <w:r>
        <w:br/>
      </w:r>
      <w:r>
        <w:rPr>
          <w:rFonts w:ascii="Times New Roman"/>
          <w:b/>
          <w:i w:val="false"/>
          <w:color w:val="000000"/>
        </w:rPr>
        <w:t>
жоғарылатуға құқығы бар әлеуметтік қамсыздандыру, білім беру, мәдениет, спорт</w:t>
      </w:r>
      <w:r>
        <w:br/>
      </w:r>
      <w:r>
        <w:rPr>
          <w:rFonts w:ascii="Times New Roman"/>
          <w:b/>
          <w:i w:val="false"/>
          <w:color w:val="000000"/>
        </w:rPr>
        <w:t>
және ветеринария саласындағы мамандар лауазымдарының тізбесі</w:t>
      </w:r>
    </w:p>
    <w:bookmarkEnd w:id="4"/>
    <w:bookmarkStart w:name="z10" w:id="5"/>
    <w:p>
      <w:pPr>
        <w:spacing w:after="0"/>
        <w:ind w:left="0"/>
        <w:jc w:val="both"/>
      </w:pPr>
      <w:r>
        <w:rPr>
          <w:rFonts w:ascii="Times New Roman"/>
          <w:b w:val="false"/>
          <w:i w:val="false"/>
          <w:color w:val="000000"/>
          <w:sz w:val="28"/>
        </w:rPr>
        <w:t>
      1. Әлеуметтік қамсыздандыру саласындағы мамандарының лауазымдары:</w:t>
      </w:r>
      <w:r>
        <w:br/>
      </w:r>
      <w:r>
        <w:rPr>
          <w:rFonts w:ascii="Times New Roman"/>
          <w:b w:val="false"/>
          <w:i w:val="false"/>
          <w:color w:val="000000"/>
          <w:sz w:val="28"/>
        </w:rPr>
        <w:t>
</w:t>
      </w:r>
      <w:r>
        <w:rPr>
          <w:rFonts w:ascii="Times New Roman"/>
          <w:b w:val="false"/>
          <w:i w:val="false"/>
          <w:color w:val="000000"/>
          <w:sz w:val="28"/>
        </w:rPr>
        <w:t>
      1) мемлекеттік мекеме және қазыналық кәсіпорын бөлімшесінің, филиалының басшысы;</w:t>
      </w:r>
      <w:r>
        <w:br/>
      </w:r>
      <w:r>
        <w:rPr>
          <w:rFonts w:ascii="Times New Roman"/>
          <w:b w:val="false"/>
          <w:i w:val="false"/>
          <w:color w:val="000000"/>
          <w:sz w:val="28"/>
        </w:rPr>
        <w:t>
</w:t>
      </w:r>
      <w:r>
        <w:rPr>
          <w:rFonts w:ascii="Times New Roman"/>
          <w:b w:val="false"/>
          <w:i w:val="false"/>
          <w:color w:val="000000"/>
          <w:sz w:val="28"/>
        </w:rPr>
        <w:t>
      2) үйде көрсетілетін әлеуметтік көмек бөлімше меңгерушісі;</w:t>
      </w:r>
      <w:r>
        <w:br/>
      </w:r>
      <w:r>
        <w:rPr>
          <w:rFonts w:ascii="Times New Roman"/>
          <w:b w:val="false"/>
          <w:i w:val="false"/>
          <w:color w:val="000000"/>
          <w:sz w:val="28"/>
        </w:rPr>
        <w:t>
</w:t>
      </w:r>
      <w:r>
        <w:rPr>
          <w:rFonts w:ascii="Times New Roman"/>
          <w:b w:val="false"/>
          <w:i w:val="false"/>
          <w:color w:val="000000"/>
          <w:sz w:val="28"/>
        </w:rPr>
        <w:t>
      3) 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
      4) әлеуметтік жұмыс жөніндегі консультант;</w:t>
      </w:r>
      <w:r>
        <w:br/>
      </w:r>
      <w:r>
        <w:rPr>
          <w:rFonts w:ascii="Times New Roman"/>
          <w:b w:val="false"/>
          <w:i w:val="false"/>
          <w:color w:val="000000"/>
          <w:sz w:val="28"/>
        </w:rPr>
        <w:t>
</w:t>
      </w:r>
      <w:r>
        <w:rPr>
          <w:rFonts w:ascii="Times New Roman"/>
          <w:b w:val="false"/>
          <w:i w:val="false"/>
          <w:color w:val="000000"/>
          <w:sz w:val="28"/>
        </w:rPr>
        <w:t>
      5)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2. Білім беру саласындағы мамандарының лауазымдары:</w:t>
      </w:r>
      <w:r>
        <w:br/>
      </w:r>
      <w:r>
        <w:rPr>
          <w:rFonts w:ascii="Times New Roman"/>
          <w:b w:val="false"/>
          <w:i w:val="false"/>
          <w:color w:val="000000"/>
          <w:sz w:val="28"/>
        </w:rPr>
        <w:t>
</w:t>
      </w:r>
      <w:r>
        <w:rPr>
          <w:rFonts w:ascii="Times New Roman"/>
          <w:b w:val="false"/>
          <w:i w:val="false"/>
          <w:color w:val="000000"/>
          <w:sz w:val="28"/>
        </w:rPr>
        <w:t>
      1) мектеп, арнайы түзету ұйымдары мен барлық үлгідегі және түрдегі интернаттық ұйымдардың, қосымша білім беру ұйымының директоры;</w:t>
      </w:r>
      <w:r>
        <w:br/>
      </w:r>
      <w:r>
        <w:rPr>
          <w:rFonts w:ascii="Times New Roman"/>
          <w:b w:val="false"/>
          <w:i w:val="false"/>
          <w:color w:val="000000"/>
          <w:sz w:val="28"/>
        </w:rPr>
        <w:t>
</w:t>
      </w:r>
      <w:r>
        <w:rPr>
          <w:rFonts w:ascii="Times New Roman"/>
          <w:b w:val="false"/>
          <w:i w:val="false"/>
          <w:color w:val="000000"/>
          <w:sz w:val="28"/>
        </w:rPr>
        <w:t>
      2) мектепке дейінгі мемлекеттік мекеменің және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3) дене тәрбиесінің басшысы;</w:t>
      </w:r>
      <w:r>
        <w:br/>
      </w:r>
      <w:r>
        <w:rPr>
          <w:rFonts w:ascii="Times New Roman"/>
          <w:b w:val="false"/>
          <w:i w:val="false"/>
          <w:color w:val="000000"/>
          <w:sz w:val="28"/>
        </w:rPr>
        <w:t>
</w:t>
      </w:r>
      <w:r>
        <w:rPr>
          <w:rFonts w:ascii="Times New Roman"/>
          <w:b w:val="false"/>
          <w:i w:val="false"/>
          <w:color w:val="000000"/>
          <w:sz w:val="28"/>
        </w:rPr>
        <w:t>
      4) алғашқы әскери даярлық басшысы;</w:t>
      </w:r>
      <w:r>
        <w:br/>
      </w:r>
      <w:r>
        <w:rPr>
          <w:rFonts w:ascii="Times New Roman"/>
          <w:b w:val="false"/>
          <w:i w:val="false"/>
          <w:color w:val="000000"/>
          <w:sz w:val="28"/>
        </w:rPr>
        <w:t>
</w:t>
      </w:r>
      <w:r>
        <w:rPr>
          <w:rFonts w:ascii="Times New Roman"/>
          <w:b w:val="false"/>
          <w:i w:val="false"/>
          <w:color w:val="000000"/>
          <w:sz w:val="28"/>
        </w:rPr>
        <w:t>
      5) жалпы білім беретін мектептердін, мектеп–интернаттардың және басқа да бастауыш, негізгі орта, жалпы орта, қосымша білім беру ұйымдарындағы директордың, оқу, оқу-өңдірістік, оқу-тәрбие, тәрбие жұмысы жөніндегі орынбасары;</w:t>
      </w:r>
      <w:r>
        <w:br/>
      </w:r>
      <w:r>
        <w:rPr>
          <w:rFonts w:ascii="Times New Roman"/>
          <w:b w:val="false"/>
          <w:i w:val="false"/>
          <w:color w:val="000000"/>
          <w:sz w:val="28"/>
        </w:rPr>
        <w:t>
</w:t>
      </w:r>
      <w:r>
        <w:rPr>
          <w:rFonts w:ascii="Times New Roman"/>
          <w:b w:val="false"/>
          <w:i w:val="false"/>
          <w:color w:val="000000"/>
          <w:sz w:val="28"/>
        </w:rPr>
        <w:t>
      6) барлық мамандықтар мұғалімдері;</w:t>
      </w:r>
      <w:r>
        <w:br/>
      </w:r>
      <w:r>
        <w:rPr>
          <w:rFonts w:ascii="Times New Roman"/>
          <w:b w:val="false"/>
          <w:i w:val="false"/>
          <w:color w:val="000000"/>
          <w:sz w:val="28"/>
        </w:rPr>
        <w:t>
</w:t>
      </w:r>
      <w:r>
        <w:rPr>
          <w:rFonts w:ascii="Times New Roman"/>
          <w:b w:val="false"/>
          <w:i w:val="false"/>
          <w:color w:val="000000"/>
          <w:sz w:val="28"/>
        </w:rPr>
        <w:t>
      7) тілдерді мүкіс балалармен жұмыс істейтін мұғалім;</w:t>
      </w:r>
      <w:r>
        <w:br/>
      </w:r>
      <w:r>
        <w:rPr>
          <w:rFonts w:ascii="Times New Roman"/>
          <w:b w:val="false"/>
          <w:i w:val="false"/>
          <w:color w:val="000000"/>
          <w:sz w:val="28"/>
        </w:rPr>
        <w:t>
</w:t>
      </w:r>
      <w:r>
        <w:rPr>
          <w:rFonts w:ascii="Times New Roman"/>
          <w:b w:val="false"/>
          <w:i w:val="false"/>
          <w:color w:val="000000"/>
          <w:sz w:val="28"/>
        </w:rPr>
        <w:t>
      8) әлеуметтік педагог;</w:t>
      </w:r>
      <w:r>
        <w:br/>
      </w:r>
      <w:r>
        <w:rPr>
          <w:rFonts w:ascii="Times New Roman"/>
          <w:b w:val="false"/>
          <w:i w:val="false"/>
          <w:color w:val="000000"/>
          <w:sz w:val="28"/>
        </w:rPr>
        <w:t>
</w:t>
      </w:r>
      <w:r>
        <w:rPr>
          <w:rFonts w:ascii="Times New Roman"/>
          <w:b w:val="false"/>
          <w:i w:val="false"/>
          <w:color w:val="000000"/>
          <w:sz w:val="28"/>
        </w:rPr>
        <w:t>
      9) педагог-ұйымдастырушы;</w:t>
      </w:r>
      <w:r>
        <w:br/>
      </w:r>
      <w:r>
        <w:rPr>
          <w:rFonts w:ascii="Times New Roman"/>
          <w:b w:val="false"/>
          <w:i w:val="false"/>
          <w:color w:val="000000"/>
          <w:sz w:val="28"/>
        </w:rPr>
        <w:t>
</w:t>
      </w:r>
      <w:r>
        <w:rPr>
          <w:rFonts w:ascii="Times New Roman"/>
          <w:b w:val="false"/>
          <w:i w:val="false"/>
          <w:color w:val="000000"/>
          <w:sz w:val="28"/>
        </w:rPr>
        <w:t>
      10) кеміс балалармен жұмыс істейтін мұғалім (дефектолог);</w:t>
      </w:r>
      <w:r>
        <w:br/>
      </w:r>
      <w:r>
        <w:rPr>
          <w:rFonts w:ascii="Times New Roman"/>
          <w:b w:val="false"/>
          <w:i w:val="false"/>
          <w:color w:val="000000"/>
          <w:sz w:val="28"/>
        </w:rPr>
        <w:t>
</w:t>
      </w:r>
      <w:r>
        <w:rPr>
          <w:rFonts w:ascii="Times New Roman"/>
          <w:b w:val="false"/>
          <w:i w:val="false"/>
          <w:color w:val="000000"/>
          <w:sz w:val="28"/>
        </w:rPr>
        <w:t>
      11) қосымша білім беру педагогы;</w:t>
      </w:r>
      <w:r>
        <w:br/>
      </w:r>
      <w:r>
        <w:rPr>
          <w:rFonts w:ascii="Times New Roman"/>
          <w:b w:val="false"/>
          <w:i w:val="false"/>
          <w:color w:val="000000"/>
          <w:sz w:val="28"/>
        </w:rPr>
        <w:t>
</w:t>
      </w:r>
      <w:r>
        <w:rPr>
          <w:rFonts w:ascii="Times New Roman"/>
          <w:b w:val="false"/>
          <w:i w:val="false"/>
          <w:color w:val="000000"/>
          <w:sz w:val="28"/>
        </w:rPr>
        <w:t>
      12) педагог-психолог;</w:t>
      </w:r>
      <w:r>
        <w:br/>
      </w:r>
      <w:r>
        <w:rPr>
          <w:rFonts w:ascii="Times New Roman"/>
          <w:b w:val="false"/>
          <w:i w:val="false"/>
          <w:color w:val="000000"/>
          <w:sz w:val="28"/>
        </w:rPr>
        <w:t>
</w:t>
      </w:r>
      <w:r>
        <w:rPr>
          <w:rFonts w:ascii="Times New Roman"/>
          <w:b w:val="false"/>
          <w:i w:val="false"/>
          <w:color w:val="000000"/>
          <w:sz w:val="28"/>
        </w:rPr>
        <w:t>
      13) аға тәрбиеші, тәрбиеші (білім беру ұйымдарында);</w:t>
      </w:r>
      <w:r>
        <w:br/>
      </w:r>
      <w:r>
        <w:rPr>
          <w:rFonts w:ascii="Times New Roman"/>
          <w:b w:val="false"/>
          <w:i w:val="false"/>
          <w:color w:val="000000"/>
          <w:sz w:val="28"/>
        </w:rPr>
        <w:t>
</w:t>
      </w:r>
      <w:r>
        <w:rPr>
          <w:rFonts w:ascii="Times New Roman"/>
          <w:b w:val="false"/>
          <w:i w:val="false"/>
          <w:color w:val="000000"/>
          <w:sz w:val="28"/>
        </w:rPr>
        <w:t>
      14) музыкалық жетекшісі;</w:t>
      </w:r>
      <w:r>
        <w:br/>
      </w:r>
      <w:r>
        <w:rPr>
          <w:rFonts w:ascii="Times New Roman"/>
          <w:b w:val="false"/>
          <w:i w:val="false"/>
          <w:color w:val="000000"/>
          <w:sz w:val="28"/>
        </w:rPr>
        <w:t>
</w:t>
      </w:r>
      <w:r>
        <w:rPr>
          <w:rFonts w:ascii="Times New Roman"/>
          <w:b w:val="false"/>
          <w:i w:val="false"/>
          <w:color w:val="000000"/>
          <w:sz w:val="28"/>
        </w:rPr>
        <w:t>
      15) оқу орнының аға тәлімгері;</w:t>
      </w:r>
      <w:r>
        <w:br/>
      </w:r>
      <w:r>
        <w:rPr>
          <w:rFonts w:ascii="Times New Roman"/>
          <w:b w:val="false"/>
          <w:i w:val="false"/>
          <w:color w:val="000000"/>
          <w:sz w:val="28"/>
        </w:rPr>
        <w:t>
</w:t>
      </w:r>
      <w:r>
        <w:rPr>
          <w:rFonts w:ascii="Times New Roman"/>
          <w:b w:val="false"/>
          <w:i w:val="false"/>
          <w:color w:val="000000"/>
          <w:sz w:val="28"/>
        </w:rPr>
        <w:t>
      16) оқу-тәрбие, оқу-өндірістік қызметімен тікелей айналысатын дене тәрбиесінің нұсқаушысы;</w:t>
      </w:r>
      <w:r>
        <w:br/>
      </w:r>
      <w:r>
        <w:rPr>
          <w:rFonts w:ascii="Times New Roman"/>
          <w:b w:val="false"/>
          <w:i w:val="false"/>
          <w:color w:val="000000"/>
          <w:sz w:val="28"/>
        </w:rPr>
        <w:t>
</w:t>
      </w:r>
      <w:r>
        <w:rPr>
          <w:rFonts w:ascii="Times New Roman"/>
          <w:b w:val="false"/>
          <w:i w:val="false"/>
          <w:color w:val="000000"/>
          <w:sz w:val="28"/>
        </w:rPr>
        <w:t>
      17) оқу-өндірістік (оқу) шеберхана меңгерушісі;</w:t>
      </w:r>
      <w:r>
        <w:br/>
      </w:r>
      <w:r>
        <w:rPr>
          <w:rFonts w:ascii="Times New Roman"/>
          <w:b w:val="false"/>
          <w:i w:val="false"/>
          <w:color w:val="000000"/>
          <w:sz w:val="28"/>
        </w:rPr>
        <w:t>
</w:t>
      </w:r>
      <w:r>
        <w:rPr>
          <w:rFonts w:ascii="Times New Roman"/>
          <w:b w:val="false"/>
          <w:i w:val="false"/>
          <w:color w:val="000000"/>
          <w:sz w:val="28"/>
        </w:rPr>
        <w:t>
      18) зертхана, кабинет меңгерушісі;</w:t>
      </w:r>
      <w:r>
        <w:br/>
      </w:r>
      <w:r>
        <w:rPr>
          <w:rFonts w:ascii="Times New Roman"/>
          <w:b w:val="false"/>
          <w:i w:val="false"/>
          <w:color w:val="000000"/>
          <w:sz w:val="28"/>
        </w:rPr>
        <w:t>
</w:t>
      </w:r>
      <w:r>
        <w:rPr>
          <w:rFonts w:ascii="Times New Roman"/>
          <w:b w:val="false"/>
          <w:i w:val="false"/>
          <w:color w:val="000000"/>
          <w:sz w:val="28"/>
        </w:rPr>
        <w:t>
      19) еңбек жөніндегі нұсқаушы;</w:t>
      </w:r>
      <w:r>
        <w:br/>
      </w:r>
      <w:r>
        <w:rPr>
          <w:rFonts w:ascii="Times New Roman"/>
          <w:b w:val="false"/>
          <w:i w:val="false"/>
          <w:color w:val="000000"/>
          <w:sz w:val="28"/>
        </w:rPr>
        <w:t>
</w:t>
      </w:r>
      <w:r>
        <w:rPr>
          <w:rFonts w:ascii="Times New Roman"/>
          <w:b w:val="false"/>
          <w:i w:val="false"/>
          <w:color w:val="000000"/>
          <w:sz w:val="28"/>
        </w:rPr>
        <w:t>
      20) білім беру ұйымдарының әдіскері, аға әдіскер;</w:t>
      </w:r>
      <w:r>
        <w:br/>
      </w:r>
      <w:r>
        <w:rPr>
          <w:rFonts w:ascii="Times New Roman"/>
          <w:b w:val="false"/>
          <w:i w:val="false"/>
          <w:color w:val="000000"/>
          <w:sz w:val="28"/>
        </w:rPr>
        <w:t>
</w:t>
      </w:r>
      <w:r>
        <w:rPr>
          <w:rFonts w:ascii="Times New Roman"/>
          <w:b w:val="false"/>
          <w:i w:val="false"/>
          <w:color w:val="000000"/>
          <w:sz w:val="28"/>
        </w:rPr>
        <w:t>
      21) өндірістік оқыту шебері;</w:t>
      </w:r>
      <w:r>
        <w:br/>
      </w:r>
      <w:r>
        <w:rPr>
          <w:rFonts w:ascii="Times New Roman"/>
          <w:b w:val="false"/>
          <w:i w:val="false"/>
          <w:color w:val="000000"/>
          <w:sz w:val="28"/>
        </w:rPr>
        <w:t>
</w:t>
      </w:r>
      <w:r>
        <w:rPr>
          <w:rFonts w:ascii="Times New Roman"/>
          <w:b w:val="false"/>
          <w:i w:val="false"/>
          <w:color w:val="000000"/>
          <w:sz w:val="28"/>
        </w:rPr>
        <w:t>
      22) аға шебер;</w:t>
      </w:r>
      <w:r>
        <w:br/>
      </w:r>
      <w:r>
        <w:rPr>
          <w:rFonts w:ascii="Times New Roman"/>
          <w:b w:val="false"/>
          <w:i w:val="false"/>
          <w:color w:val="000000"/>
          <w:sz w:val="28"/>
        </w:rPr>
        <w:t>
</w:t>
      </w:r>
      <w:r>
        <w:rPr>
          <w:rFonts w:ascii="Times New Roman"/>
          <w:b w:val="false"/>
          <w:i w:val="false"/>
          <w:color w:val="000000"/>
          <w:sz w:val="28"/>
        </w:rPr>
        <w:t>
      23) медициналық бике;</w:t>
      </w:r>
      <w:r>
        <w:br/>
      </w:r>
      <w:r>
        <w:rPr>
          <w:rFonts w:ascii="Times New Roman"/>
          <w:b w:val="false"/>
          <w:i w:val="false"/>
          <w:color w:val="000000"/>
          <w:sz w:val="28"/>
        </w:rPr>
        <w:t>
</w:t>
      </w:r>
      <w:r>
        <w:rPr>
          <w:rFonts w:ascii="Times New Roman"/>
          <w:b w:val="false"/>
          <w:i w:val="false"/>
          <w:color w:val="000000"/>
          <w:sz w:val="28"/>
        </w:rPr>
        <w:t>
      24) кітапханашы;</w:t>
      </w:r>
      <w:r>
        <w:br/>
      </w:r>
      <w:r>
        <w:rPr>
          <w:rFonts w:ascii="Times New Roman"/>
          <w:b w:val="false"/>
          <w:i w:val="false"/>
          <w:color w:val="000000"/>
          <w:sz w:val="28"/>
        </w:rPr>
        <w:t>
</w:t>
      </w:r>
      <w:r>
        <w:rPr>
          <w:rFonts w:ascii="Times New Roman"/>
          <w:b w:val="false"/>
          <w:i w:val="false"/>
          <w:color w:val="000000"/>
          <w:sz w:val="28"/>
        </w:rPr>
        <w:t>
      25) кітапхана меңгерушісі;</w:t>
      </w:r>
      <w:r>
        <w:br/>
      </w:r>
      <w:r>
        <w:rPr>
          <w:rFonts w:ascii="Times New Roman"/>
          <w:b w:val="false"/>
          <w:i w:val="false"/>
          <w:color w:val="000000"/>
          <w:sz w:val="28"/>
        </w:rPr>
        <w:t>
</w:t>
      </w:r>
      <w:r>
        <w:rPr>
          <w:rFonts w:ascii="Times New Roman"/>
          <w:b w:val="false"/>
          <w:i w:val="false"/>
          <w:color w:val="000000"/>
          <w:sz w:val="28"/>
        </w:rPr>
        <w:t>
      26) алғашқы әскери даярлық оқытушы-ұйымдастырушысы.</w:t>
      </w:r>
      <w:r>
        <w:br/>
      </w:r>
      <w:r>
        <w:rPr>
          <w:rFonts w:ascii="Times New Roman"/>
          <w:b w:val="false"/>
          <w:i w:val="false"/>
          <w:color w:val="000000"/>
          <w:sz w:val="28"/>
        </w:rPr>
        <w:t>
</w:t>
      </w:r>
      <w:r>
        <w:rPr>
          <w:rFonts w:ascii="Times New Roman"/>
          <w:b w:val="false"/>
          <w:i w:val="false"/>
          <w:color w:val="000000"/>
          <w:sz w:val="28"/>
        </w:rPr>
        <w:t>
      3. Мәдениет саласындағы мамандарының лауазымдары:</w:t>
      </w:r>
      <w:r>
        <w:br/>
      </w:r>
      <w:r>
        <w:rPr>
          <w:rFonts w:ascii="Times New Roman"/>
          <w:b w:val="false"/>
          <w:i w:val="false"/>
          <w:color w:val="000000"/>
          <w:sz w:val="28"/>
        </w:rPr>
        <w:t>
</w:t>
      </w:r>
      <w:r>
        <w:rPr>
          <w:rFonts w:ascii="Times New Roman"/>
          <w:b w:val="false"/>
          <w:i w:val="false"/>
          <w:color w:val="000000"/>
          <w:sz w:val="28"/>
        </w:rPr>
        <w:t>
      1) мемлекеттік мекемесінің және қазыналық кәсіпорынның басшысы;</w:t>
      </w:r>
      <w:r>
        <w:br/>
      </w:r>
      <w:r>
        <w:rPr>
          <w:rFonts w:ascii="Times New Roman"/>
          <w:b w:val="false"/>
          <w:i w:val="false"/>
          <w:color w:val="000000"/>
          <w:sz w:val="28"/>
        </w:rPr>
        <w:t>
</w:t>
      </w:r>
      <w:r>
        <w:rPr>
          <w:rFonts w:ascii="Times New Roman"/>
          <w:b w:val="false"/>
          <w:i w:val="false"/>
          <w:color w:val="000000"/>
          <w:sz w:val="28"/>
        </w:rPr>
        <w:t>
      2) бөлімше басшысы;</w:t>
      </w:r>
      <w:r>
        <w:br/>
      </w:r>
      <w:r>
        <w:rPr>
          <w:rFonts w:ascii="Times New Roman"/>
          <w:b w:val="false"/>
          <w:i w:val="false"/>
          <w:color w:val="000000"/>
          <w:sz w:val="28"/>
        </w:rPr>
        <w:t>
</w:t>
      </w:r>
      <w:r>
        <w:rPr>
          <w:rFonts w:ascii="Times New Roman"/>
          <w:b w:val="false"/>
          <w:i w:val="false"/>
          <w:color w:val="000000"/>
          <w:sz w:val="28"/>
        </w:rPr>
        <w:t>
      3) мемлекеттік мекеме және қазыналық кәсіпорын басшысының орынбасары;</w:t>
      </w:r>
      <w:r>
        <w:br/>
      </w:r>
      <w:r>
        <w:rPr>
          <w:rFonts w:ascii="Times New Roman"/>
          <w:b w:val="false"/>
          <w:i w:val="false"/>
          <w:color w:val="000000"/>
          <w:sz w:val="28"/>
        </w:rPr>
        <w:t>
</w:t>
      </w:r>
      <w:r>
        <w:rPr>
          <w:rFonts w:ascii="Times New Roman"/>
          <w:b w:val="false"/>
          <w:i w:val="false"/>
          <w:color w:val="000000"/>
          <w:sz w:val="28"/>
        </w:rPr>
        <w:t>
      4) сектор басшысы;</w:t>
      </w:r>
      <w:r>
        <w:br/>
      </w:r>
      <w:r>
        <w:rPr>
          <w:rFonts w:ascii="Times New Roman"/>
          <w:b w:val="false"/>
          <w:i w:val="false"/>
          <w:color w:val="000000"/>
          <w:sz w:val="28"/>
        </w:rPr>
        <w:t>
</w:t>
      </w:r>
      <w:r>
        <w:rPr>
          <w:rFonts w:ascii="Times New Roman"/>
          <w:b w:val="false"/>
          <w:i w:val="false"/>
          <w:color w:val="000000"/>
          <w:sz w:val="28"/>
        </w:rPr>
        <w:t>
      5) хормейстер, концертмейстер;</w:t>
      </w:r>
      <w:r>
        <w:br/>
      </w:r>
      <w:r>
        <w:rPr>
          <w:rFonts w:ascii="Times New Roman"/>
          <w:b w:val="false"/>
          <w:i w:val="false"/>
          <w:color w:val="000000"/>
          <w:sz w:val="28"/>
        </w:rPr>
        <w:t>
</w:t>
      </w:r>
      <w:r>
        <w:rPr>
          <w:rFonts w:ascii="Times New Roman"/>
          <w:b w:val="false"/>
          <w:i w:val="false"/>
          <w:color w:val="000000"/>
          <w:sz w:val="28"/>
        </w:rPr>
        <w:t>
      6) барлық атаудағы техниктер;</w:t>
      </w:r>
      <w:r>
        <w:br/>
      </w:r>
      <w:r>
        <w:rPr>
          <w:rFonts w:ascii="Times New Roman"/>
          <w:b w:val="false"/>
          <w:i w:val="false"/>
          <w:color w:val="000000"/>
          <w:sz w:val="28"/>
        </w:rPr>
        <w:t>
</w:t>
      </w:r>
      <w:r>
        <w:rPr>
          <w:rFonts w:ascii="Times New Roman"/>
          <w:b w:val="false"/>
          <w:i w:val="false"/>
          <w:color w:val="000000"/>
          <w:sz w:val="28"/>
        </w:rPr>
        <w:t>
      7) бас кітапханашы, кітапханашы, библиограф;</w:t>
      </w:r>
      <w:r>
        <w:br/>
      </w:r>
      <w:r>
        <w:rPr>
          <w:rFonts w:ascii="Times New Roman"/>
          <w:b w:val="false"/>
          <w:i w:val="false"/>
          <w:color w:val="000000"/>
          <w:sz w:val="28"/>
        </w:rPr>
        <w:t>
</w:t>
      </w:r>
      <w:r>
        <w:rPr>
          <w:rFonts w:ascii="Times New Roman"/>
          <w:b w:val="false"/>
          <w:i w:val="false"/>
          <w:color w:val="000000"/>
          <w:sz w:val="28"/>
        </w:rPr>
        <w:t>
      8) мәдени ұйымдастырушы;</w:t>
      </w:r>
      <w:r>
        <w:br/>
      </w:r>
      <w:r>
        <w:rPr>
          <w:rFonts w:ascii="Times New Roman"/>
          <w:b w:val="false"/>
          <w:i w:val="false"/>
          <w:color w:val="000000"/>
          <w:sz w:val="28"/>
        </w:rPr>
        <w:t>
</w:t>
      </w:r>
      <w:r>
        <w:rPr>
          <w:rFonts w:ascii="Times New Roman"/>
          <w:b w:val="false"/>
          <w:i w:val="false"/>
          <w:color w:val="000000"/>
          <w:sz w:val="28"/>
        </w:rPr>
        <w:t>
      9) аккомпаниатор;</w:t>
      </w:r>
      <w:r>
        <w:br/>
      </w:r>
      <w:r>
        <w:rPr>
          <w:rFonts w:ascii="Times New Roman"/>
          <w:b w:val="false"/>
          <w:i w:val="false"/>
          <w:color w:val="000000"/>
          <w:sz w:val="28"/>
        </w:rPr>
        <w:t>
</w:t>
      </w:r>
      <w:r>
        <w:rPr>
          <w:rFonts w:ascii="Times New Roman"/>
          <w:b w:val="false"/>
          <w:i w:val="false"/>
          <w:color w:val="000000"/>
          <w:sz w:val="28"/>
        </w:rPr>
        <w:t>
      10) көркемдік жетекші;</w:t>
      </w:r>
      <w:r>
        <w:br/>
      </w:r>
      <w:r>
        <w:rPr>
          <w:rFonts w:ascii="Times New Roman"/>
          <w:b w:val="false"/>
          <w:i w:val="false"/>
          <w:color w:val="000000"/>
          <w:sz w:val="28"/>
        </w:rPr>
        <w:t>
</w:t>
      </w:r>
      <w:r>
        <w:rPr>
          <w:rFonts w:ascii="Times New Roman"/>
          <w:b w:val="false"/>
          <w:i w:val="false"/>
          <w:color w:val="000000"/>
          <w:sz w:val="28"/>
        </w:rPr>
        <w:t>
      11) хореограф;</w:t>
      </w:r>
      <w:r>
        <w:br/>
      </w:r>
      <w:r>
        <w:rPr>
          <w:rFonts w:ascii="Times New Roman"/>
          <w:b w:val="false"/>
          <w:i w:val="false"/>
          <w:color w:val="000000"/>
          <w:sz w:val="28"/>
        </w:rPr>
        <w:t>
</w:t>
      </w:r>
      <w:r>
        <w:rPr>
          <w:rFonts w:ascii="Times New Roman"/>
          <w:b w:val="false"/>
          <w:i w:val="false"/>
          <w:color w:val="000000"/>
          <w:sz w:val="28"/>
        </w:rPr>
        <w:t>
      12) әдістемеші, нұсқаушы.</w:t>
      </w:r>
      <w:r>
        <w:br/>
      </w:r>
      <w:r>
        <w:rPr>
          <w:rFonts w:ascii="Times New Roman"/>
          <w:b w:val="false"/>
          <w:i w:val="false"/>
          <w:color w:val="000000"/>
          <w:sz w:val="28"/>
        </w:rPr>
        <w:t>
</w:t>
      </w:r>
      <w:r>
        <w:rPr>
          <w:rFonts w:ascii="Times New Roman"/>
          <w:b w:val="false"/>
          <w:i w:val="false"/>
          <w:color w:val="000000"/>
          <w:sz w:val="28"/>
        </w:rPr>
        <w:t>
      4. Спорт саласындағы мамандарының лауазымдары:</w:t>
      </w:r>
      <w:r>
        <w:br/>
      </w:r>
      <w:r>
        <w:rPr>
          <w:rFonts w:ascii="Times New Roman"/>
          <w:b w:val="false"/>
          <w:i w:val="false"/>
          <w:color w:val="000000"/>
          <w:sz w:val="28"/>
        </w:rPr>
        <w:t>
</w:t>
      </w:r>
      <w:r>
        <w:rPr>
          <w:rFonts w:ascii="Times New Roman"/>
          <w:b w:val="false"/>
          <w:i w:val="false"/>
          <w:color w:val="000000"/>
          <w:sz w:val="28"/>
        </w:rPr>
        <w:t>
      1) қосымша білім беру ұйымының директоры;</w:t>
      </w:r>
      <w:r>
        <w:br/>
      </w:r>
      <w:r>
        <w:rPr>
          <w:rFonts w:ascii="Times New Roman"/>
          <w:b w:val="false"/>
          <w:i w:val="false"/>
          <w:color w:val="000000"/>
          <w:sz w:val="28"/>
        </w:rPr>
        <w:t>
</w:t>
      </w:r>
      <w:r>
        <w:rPr>
          <w:rFonts w:ascii="Times New Roman"/>
          <w:b w:val="false"/>
          <w:i w:val="false"/>
          <w:color w:val="000000"/>
          <w:sz w:val="28"/>
        </w:rPr>
        <w:t>
      2) білім беру ұйымдары филиалының ғылыми, оқу, оқу-әдістемелік, оқу-өндірістік жұмыстары жөніндегі директорының (меңгерушісінің) орынбасары;</w:t>
      </w:r>
      <w:r>
        <w:br/>
      </w:r>
      <w:r>
        <w:rPr>
          <w:rFonts w:ascii="Times New Roman"/>
          <w:b w:val="false"/>
          <w:i w:val="false"/>
          <w:color w:val="000000"/>
          <w:sz w:val="28"/>
        </w:rPr>
        <w:t>
</w:t>
      </w:r>
      <w:r>
        <w:rPr>
          <w:rFonts w:ascii="Times New Roman"/>
          <w:b w:val="false"/>
          <w:i w:val="false"/>
          <w:color w:val="000000"/>
          <w:sz w:val="28"/>
        </w:rPr>
        <w:t>
      3) медициналық бике;</w:t>
      </w:r>
      <w:r>
        <w:br/>
      </w:r>
      <w:r>
        <w:rPr>
          <w:rFonts w:ascii="Times New Roman"/>
          <w:b w:val="false"/>
          <w:i w:val="false"/>
          <w:color w:val="000000"/>
          <w:sz w:val="28"/>
        </w:rPr>
        <w:t>
</w:t>
      </w:r>
      <w:r>
        <w:rPr>
          <w:rFonts w:ascii="Times New Roman"/>
          <w:b w:val="false"/>
          <w:i w:val="false"/>
          <w:color w:val="000000"/>
          <w:sz w:val="28"/>
        </w:rPr>
        <w:t>
      4) оқыту қызметімен тікелей айналысатын жөніндегі спорт жаттықтырушы-оқытушы, спорт жөніндегі аға жаттықтырушы-оқытушы;</w:t>
      </w:r>
      <w:r>
        <w:br/>
      </w:r>
      <w:r>
        <w:rPr>
          <w:rFonts w:ascii="Times New Roman"/>
          <w:b w:val="false"/>
          <w:i w:val="false"/>
          <w:color w:val="000000"/>
          <w:sz w:val="28"/>
        </w:rPr>
        <w:t>
</w:t>
      </w:r>
      <w:r>
        <w:rPr>
          <w:rFonts w:ascii="Times New Roman"/>
          <w:b w:val="false"/>
          <w:i w:val="false"/>
          <w:color w:val="000000"/>
          <w:sz w:val="28"/>
        </w:rPr>
        <w:t>
      5) спорт мектебінің нұсқаушысы, нұсқаушы-әдіскері;</w:t>
      </w:r>
      <w:r>
        <w:br/>
      </w:r>
      <w:r>
        <w:rPr>
          <w:rFonts w:ascii="Times New Roman"/>
          <w:b w:val="false"/>
          <w:i w:val="false"/>
          <w:color w:val="000000"/>
          <w:sz w:val="28"/>
        </w:rPr>
        <w:t>
</w:t>
      </w:r>
      <w:r>
        <w:rPr>
          <w:rFonts w:ascii="Times New Roman"/>
          <w:b w:val="false"/>
          <w:i w:val="false"/>
          <w:color w:val="000000"/>
          <w:sz w:val="28"/>
        </w:rPr>
        <w:t>
      5. Ветеринария саласындағы мамандарының лауазымдары:</w:t>
      </w:r>
      <w:r>
        <w:br/>
      </w:r>
      <w:r>
        <w:rPr>
          <w:rFonts w:ascii="Times New Roman"/>
          <w:b w:val="false"/>
          <w:i w:val="false"/>
          <w:color w:val="000000"/>
          <w:sz w:val="28"/>
        </w:rPr>
        <w:t>
</w:t>
      </w:r>
      <w:r>
        <w:rPr>
          <w:rFonts w:ascii="Times New Roman"/>
          <w:b w:val="false"/>
          <w:i w:val="false"/>
          <w:color w:val="000000"/>
          <w:sz w:val="28"/>
        </w:rPr>
        <w:t>
      1) ветеринарлық дәрігері;</w:t>
      </w:r>
      <w:r>
        <w:br/>
      </w:r>
      <w:r>
        <w:rPr>
          <w:rFonts w:ascii="Times New Roman"/>
          <w:b w:val="false"/>
          <w:i w:val="false"/>
          <w:color w:val="000000"/>
          <w:sz w:val="28"/>
        </w:rPr>
        <w:t>
</w:t>
      </w:r>
      <w:r>
        <w:rPr>
          <w:rFonts w:ascii="Times New Roman"/>
          <w:b w:val="false"/>
          <w:i w:val="false"/>
          <w:color w:val="000000"/>
          <w:sz w:val="28"/>
        </w:rPr>
        <w:t>
      2) ветеринарлық фельдшер.</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