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0e99" w14:textId="baa0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Ұзынкөл ауданында халықтың нысаналы топтарына жататын тұлғалардың қосымша тiзбесiн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2015 жылғы 13 ақпандағы № 59 қаулысы. Қостанай облысының Әділет департаментінде 2015 жылғы 10 наурызда № 5402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Ұзынкөл ауданында халықтың нысаналы топтарына жататын тұлғалардың қосымша тiзбесi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"Ұзынкөл ауданының жұмыспен қамту және әлеуметтік бағдарламалар бөлімі" мемлекеттік мекемесі халықтың нысаналы топтарына жататын тұлғаларды жұмыспен қамтуға жәрдемдесу бойынша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әкімi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Ыбраев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59 қаулысына қосымша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Ұзынкөл ауданында халықтың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топтарына жататын тұлғалардың қосымша тiзбесi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Үш және одан астам ай жұмыс істемеген,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