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5c11" w14:textId="ea15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Федоров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Қостанай облысы Федоров ауданы мәслихатының 2015 жылғы 18 наурыздағы № 311 шешімі. Қостанай облысының Әділет департаментінде 2015 жылғы 8 сәуірде № 5506 болып тіркелді</w:t>
      </w:r>
    </w:p>
    <w:p>
      <w:pPr>
        <w:spacing w:after="0"/>
        <w:ind w:left="0"/>
        <w:jc w:val="both"/>
      </w:pPr>
      <w:bookmarkStart w:name="z3"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2015 жылы Федоров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XIV сессияның төрағасы</w:t>
            </w:r>
          </w:p>
          <w:bookmarkEnd w:id="1"/>
        </w:tc>
        <w:tc>
          <w:tcPr>
            <w:tcW w:w="42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Сергиенко</w:t>
            </w:r>
          </w:p>
        </w:tc>
      </w:tr>
      <w:tr>
        <w:trPr>
          <w:trHeight w:val="30" w:hRule="atLeast"/>
        </w:trPr>
        <w:tc>
          <w:tcPr>
            <w:tcW w:w="7795"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хатшысы</w:t>
            </w:r>
          </w:p>
          <w:bookmarkEnd w:id="2"/>
        </w:tc>
        <w:tc>
          <w:tcPr>
            <w:tcW w:w="420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 Бекенов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