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616d" w14:textId="73d6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2015 жылғы 7 шілдедегі № 221 қаулысы. Қостанай облысының Әділет департаментінде 2015 жылғы 11 тамызда № 5795 болып тіркелді. Күші жойылды - Қостанай облысы Федоров ауданы әкімдігінің 2016 жылғы 14 наурыздағы № 75 қаулысымен</w:t>
      </w:r>
    </w:p>
    <w:p>
      <w:pPr>
        <w:spacing w:after="0"/>
        <w:ind w:left="0"/>
        <w:jc w:val="left"/>
      </w:pPr>
      <w:r>
        <w:rPr>
          <w:rFonts w:ascii="Times New Roman"/>
          <w:b w:val="false"/>
          <w:i w:val="false"/>
          <w:color w:val="ff0000"/>
          <w:sz w:val="28"/>
        </w:rPr>
        <w:t xml:space="preserve">      Ескерту. Күші жойылды - Қостанай облысы Федоров ауданы әкімдігінің 14.03.2016 </w:t>
      </w:r>
      <w:r>
        <w:rPr>
          <w:rFonts w:ascii="Times New Roman"/>
          <w:b w:val="false"/>
          <w:i w:val="false"/>
          <w:color w:val="ff0000"/>
          <w:sz w:val="28"/>
        </w:rPr>
        <w:t>№ 75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 xml:space="preserve"> 238-бабының</w:t>
      </w:r>
      <w:r>
        <w:rPr>
          <w:rFonts w:ascii="Times New Roman"/>
          <w:b w:val="false"/>
          <w:i w:val="false"/>
          <w:color w:val="000000"/>
          <w:sz w:val="28"/>
        </w:rPr>
        <w:t xml:space="preserve"> 3-тармағына, 18-бабының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31-бабының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Федоров ауданы әкімдігінің 2014 жылғы 14 шілдедегі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тізбесін айқындау туралы" (Нормативтік құқықтық актілерді мемлекеттік тіркеу тізілімінде № 4970 тіркелген, 2014 жылғы 14 тамыздағы "Федоровские новости" аудандық газетінде жарияланған) </w:t>
      </w:r>
      <w:r>
        <w:rPr>
          <w:rFonts w:ascii="Times New Roman"/>
          <w:b w:val="false"/>
          <w:i w:val="false"/>
          <w:color w:val="000000"/>
          <w:sz w:val="28"/>
        </w:rPr>
        <w:t xml:space="preserve"> № 232</w:t>
      </w:r>
      <w:r>
        <w:rPr>
          <w:rFonts w:ascii="Times New Roman"/>
          <w:b w:val="false"/>
          <w:i w:val="false"/>
          <w:color w:val="000000"/>
          <w:sz w:val="28"/>
        </w:rPr>
        <w:t xml:space="preserve">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7 шілдедегі</w:t>
            </w:r>
            <w:r>
              <w:br/>
            </w:r>
            <w:r>
              <w:rPr>
                <w:rFonts w:ascii="Times New Roman"/>
                <w:b w:val="false"/>
                <w:i w:val="false"/>
                <w:color w:val="000000"/>
                <w:sz w:val="20"/>
              </w:rPr>
              <w:t>№ 221 қаулысына қосымша</w:t>
            </w:r>
          </w:p>
        </w:tc>
      </w:tr>
    </w:tbl>
    <w:p>
      <w:pPr>
        <w:spacing w:after="0"/>
        <w:ind w:left="0"/>
        <w:jc w:val="left"/>
      </w:pPr>
      <w:r>
        <w:rPr>
          <w:rFonts w:ascii="Times New Roman"/>
          <w:b/>
          <w:i w:val="false"/>
          <w:color w:val="000000"/>
        </w:rPr>
        <w:t xml:space="preserve"> Азаматтық қызметші болып табылатын және</w:t>
      </w:r>
      <w:r>
        <w:br/>
      </w:r>
      <w:r>
        <w:rPr>
          <w:rFonts w:ascii="Times New Roman"/>
          <w:b/>
          <w:i w:val="false"/>
          <w:color w:val="000000"/>
        </w:rPr>
        <w:t>ауылдық жерде жұмыс істейтін әлеуметтік</w:t>
      </w:r>
      <w:r>
        <w:br/>
      </w:r>
      <w:r>
        <w:rPr>
          <w:rFonts w:ascii="Times New Roman"/>
          <w:b/>
          <w:i w:val="false"/>
          <w:color w:val="000000"/>
        </w:rPr>
        <w:t>қамсыздандыру, білім беру, мәдениет, спорт</w:t>
      </w:r>
      <w:r>
        <w:br/>
      </w:r>
      <w:r>
        <w:rPr>
          <w:rFonts w:ascii="Times New Roman"/>
          <w:b/>
          <w:i w:val="false"/>
          <w:color w:val="000000"/>
        </w:rPr>
        <w:t>және ветеринария саласындағы мамандар</w:t>
      </w:r>
      <w:r>
        <w:br/>
      </w:r>
      <w:r>
        <w:rPr>
          <w:rFonts w:ascii="Times New Roman"/>
          <w:b/>
          <w:i w:val="false"/>
          <w:color w:val="000000"/>
        </w:rPr>
        <w:t>лауазымдарының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қамсыздандыру мамандарының лауазымдары:</w:t>
      </w:r>
      <w:r>
        <w:br/>
      </w:r>
      <w:r>
        <w:rPr>
          <w:rFonts w:ascii="Times New Roman"/>
          <w:b w:val="false"/>
          <w:i w:val="false"/>
          <w:color w:val="000000"/>
          <w:sz w:val="28"/>
        </w:rPr>
        <w:t>
      1) мемлекеттік мекеменің және қазыналық кәсіпорының басшысы (мектепке дейінгі мемлекеттік мекемеден және қазыналық кәсіпорыннан басқа);</w:t>
      </w:r>
      <w:r>
        <w:br/>
      </w:r>
      <w:r>
        <w:rPr>
          <w:rFonts w:ascii="Times New Roman"/>
          <w:b w:val="false"/>
          <w:i w:val="false"/>
          <w:color w:val="000000"/>
          <w:sz w:val="28"/>
        </w:rPr>
        <w:t>
      2) интернат меңгерушісі;</w:t>
      </w:r>
      <w:r>
        <w:br/>
      </w:r>
      <w:r>
        <w:rPr>
          <w:rFonts w:ascii="Times New Roman"/>
          <w:b w:val="false"/>
          <w:i w:val="false"/>
          <w:color w:val="000000"/>
          <w:sz w:val="28"/>
        </w:rPr>
        <w:t>
      3) барлық мамандықтағы дәрігерлер;</w:t>
      </w:r>
      <w:r>
        <w:br/>
      </w:r>
      <w:r>
        <w:rPr>
          <w:rFonts w:ascii="Times New Roman"/>
          <w:b w:val="false"/>
          <w:i w:val="false"/>
          <w:color w:val="000000"/>
          <w:sz w:val="28"/>
        </w:rPr>
        <w:t>
      4) медициналық бике;</w:t>
      </w:r>
      <w:r>
        <w:br/>
      </w:r>
      <w:r>
        <w:rPr>
          <w:rFonts w:ascii="Times New Roman"/>
          <w:b w:val="false"/>
          <w:i w:val="false"/>
          <w:color w:val="000000"/>
          <w:sz w:val="28"/>
        </w:rPr>
        <w:t>
      5) зертханашы;</w:t>
      </w:r>
      <w:r>
        <w:br/>
      </w:r>
      <w:r>
        <w:rPr>
          <w:rFonts w:ascii="Times New Roman"/>
          <w:b w:val="false"/>
          <w:i w:val="false"/>
          <w:color w:val="000000"/>
          <w:sz w:val="28"/>
        </w:rPr>
        <w:t>
      6) емдәм бикесі;</w:t>
      </w:r>
      <w:r>
        <w:br/>
      </w:r>
      <w:r>
        <w:rPr>
          <w:rFonts w:ascii="Times New Roman"/>
          <w:b w:val="false"/>
          <w:i w:val="false"/>
          <w:color w:val="000000"/>
          <w:sz w:val="28"/>
        </w:rPr>
        <w:t>
      7) үйде көрсетілетін әлеуметтік көмек бөлімше (орталық) меңгерушісі;</w:t>
      </w:r>
      <w:r>
        <w:br/>
      </w:r>
      <w:r>
        <w:rPr>
          <w:rFonts w:ascii="Times New Roman"/>
          <w:b w:val="false"/>
          <w:i w:val="false"/>
          <w:color w:val="000000"/>
          <w:sz w:val="28"/>
        </w:rPr>
        <w:t>
      8) күтім жөніндегі әлеуметтік қызметкер;</w:t>
      </w:r>
      <w:r>
        <w:br/>
      </w:r>
      <w:r>
        <w:rPr>
          <w:rFonts w:ascii="Times New Roman"/>
          <w:b w:val="false"/>
          <w:i w:val="false"/>
          <w:color w:val="000000"/>
          <w:sz w:val="28"/>
        </w:rPr>
        <w:t>
      9)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2.Білім беру мамандарының лауазымдары:</w:t>
      </w:r>
      <w:r>
        <w:br/>
      </w:r>
      <w:r>
        <w:rPr>
          <w:rFonts w:ascii="Times New Roman"/>
          <w:b w:val="false"/>
          <w:i w:val="false"/>
          <w:color w:val="000000"/>
          <w:sz w:val="28"/>
        </w:rPr>
        <w:t>
      1) мемлекеттік мекеменің және қазыналық кәсіпорының басшысы (мектепке дейінгі мемлекеттік мекемеден және қазыналық кәсіпорыннан басқа);</w:t>
      </w:r>
      <w:r>
        <w:br/>
      </w:r>
      <w:r>
        <w:rPr>
          <w:rFonts w:ascii="Times New Roman"/>
          <w:b w:val="false"/>
          <w:i w:val="false"/>
          <w:color w:val="000000"/>
          <w:sz w:val="28"/>
        </w:rPr>
        <w:t>
      2) мемлекеттік мекеме және қазыналық кәсіпорын басшысының орынбасары (мектепке дейінгі мемлекеттік мекемеден және қазыналық кәсіпорыннан басқа);</w:t>
      </w:r>
      <w:r>
        <w:br/>
      </w:r>
      <w:r>
        <w:rPr>
          <w:rFonts w:ascii="Times New Roman"/>
          <w:b w:val="false"/>
          <w:i w:val="false"/>
          <w:color w:val="000000"/>
          <w:sz w:val="28"/>
        </w:rPr>
        <w:t>
      3) мемлекеттік мекеме және қазыналық кәсіпорын бөлімшесінің басшысы;</w:t>
      </w:r>
      <w:r>
        <w:br/>
      </w:r>
      <w:r>
        <w:rPr>
          <w:rFonts w:ascii="Times New Roman"/>
          <w:b w:val="false"/>
          <w:i w:val="false"/>
          <w:color w:val="000000"/>
          <w:sz w:val="28"/>
        </w:rPr>
        <w:t>
      4) мектепке дейінгі мемлекеттік мекеменің және қазыналық кәсіпорынның басшысы;</w:t>
      </w:r>
      <w:r>
        <w:br/>
      </w:r>
      <w:r>
        <w:rPr>
          <w:rFonts w:ascii="Times New Roman"/>
          <w:b w:val="false"/>
          <w:i w:val="false"/>
          <w:color w:val="000000"/>
          <w:sz w:val="28"/>
        </w:rPr>
        <w:t>
      5) әдістемелік кабинеттің әдістемешісі;</w:t>
      </w:r>
      <w:r>
        <w:br/>
      </w:r>
      <w:r>
        <w:rPr>
          <w:rFonts w:ascii="Times New Roman"/>
          <w:b w:val="false"/>
          <w:i w:val="false"/>
          <w:color w:val="000000"/>
          <w:sz w:val="28"/>
        </w:rPr>
        <w:t>
      6) интернат меңгерушісі;</w:t>
      </w:r>
      <w:r>
        <w:br/>
      </w:r>
      <w:r>
        <w:rPr>
          <w:rFonts w:ascii="Times New Roman"/>
          <w:b w:val="false"/>
          <w:i w:val="false"/>
          <w:color w:val="000000"/>
          <w:sz w:val="28"/>
        </w:rPr>
        <w:t>
      7) барлық мамандықтағы мұғалімдер;</w:t>
      </w:r>
      <w:r>
        <w:br/>
      </w:r>
      <w:r>
        <w:rPr>
          <w:rFonts w:ascii="Times New Roman"/>
          <w:b w:val="false"/>
          <w:i w:val="false"/>
          <w:color w:val="000000"/>
          <w:sz w:val="28"/>
        </w:rPr>
        <w:t>
      8) кітапханашы;</w:t>
      </w:r>
      <w:r>
        <w:br/>
      </w:r>
      <w:r>
        <w:rPr>
          <w:rFonts w:ascii="Times New Roman"/>
          <w:b w:val="false"/>
          <w:i w:val="false"/>
          <w:color w:val="000000"/>
          <w:sz w:val="28"/>
        </w:rPr>
        <w:t>
      9) жетекші;</w:t>
      </w:r>
      <w:r>
        <w:br/>
      </w:r>
      <w:r>
        <w:rPr>
          <w:rFonts w:ascii="Times New Roman"/>
          <w:b w:val="false"/>
          <w:i w:val="false"/>
          <w:color w:val="000000"/>
          <w:sz w:val="28"/>
        </w:rPr>
        <w:t>
      10) тәрбиеші;</w:t>
      </w:r>
      <w:r>
        <w:br/>
      </w:r>
      <w:r>
        <w:rPr>
          <w:rFonts w:ascii="Times New Roman"/>
          <w:b w:val="false"/>
          <w:i w:val="false"/>
          <w:color w:val="000000"/>
          <w:sz w:val="28"/>
        </w:rPr>
        <w:t>
      11) нұсқаушы;</w:t>
      </w:r>
      <w:r>
        <w:br/>
      </w:r>
      <w:r>
        <w:rPr>
          <w:rFonts w:ascii="Times New Roman"/>
          <w:b w:val="false"/>
          <w:i w:val="false"/>
          <w:color w:val="000000"/>
          <w:sz w:val="28"/>
        </w:rPr>
        <w:t>
      12) логопед;</w:t>
      </w:r>
      <w:r>
        <w:br/>
      </w:r>
      <w:r>
        <w:rPr>
          <w:rFonts w:ascii="Times New Roman"/>
          <w:b w:val="false"/>
          <w:i w:val="false"/>
          <w:color w:val="000000"/>
          <w:sz w:val="28"/>
        </w:rPr>
        <w:t>
      13) медициналық бике;</w:t>
      </w:r>
      <w:r>
        <w:br/>
      </w:r>
      <w:r>
        <w:rPr>
          <w:rFonts w:ascii="Times New Roman"/>
          <w:b w:val="false"/>
          <w:i w:val="false"/>
          <w:color w:val="000000"/>
          <w:sz w:val="28"/>
        </w:rPr>
        <w:t>
      14) әдістемеші;</w:t>
      </w:r>
      <w:r>
        <w:br/>
      </w:r>
      <w:r>
        <w:rPr>
          <w:rFonts w:ascii="Times New Roman"/>
          <w:b w:val="false"/>
          <w:i w:val="false"/>
          <w:color w:val="000000"/>
          <w:sz w:val="28"/>
        </w:rPr>
        <w:t>
      15) музыкалық жетекші;</w:t>
      </w:r>
      <w:r>
        <w:br/>
      </w:r>
      <w:r>
        <w:rPr>
          <w:rFonts w:ascii="Times New Roman"/>
          <w:b w:val="false"/>
          <w:i w:val="false"/>
          <w:color w:val="000000"/>
          <w:sz w:val="28"/>
        </w:rPr>
        <w:t>
      16) психолог;</w:t>
      </w:r>
      <w:r>
        <w:br/>
      </w:r>
      <w:r>
        <w:rPr>
          <w:rFonts w:ascii="Times New Roman"/>
          <w:b w:val="false"/>
          <w:i w:val="false"/>
          <w:color w:val="000000"/>
          <w:sz w:val="28"/>
        </w:rPr>
        <w:t>
      17) әлеуметтік педагог;</w:t>
      </w:r>
      <w:r>
        <w:br/>
      </w:r>
      <w:r>
        <w:rPr>
          <w:rFonts w:ascii="Times New Roman"/>
          <w:b w:val="false"/>
          <w:i w:val="false"/>
          <w:color w:val="000000"/>
          <w:sz w:val="28"/>
        </w:rPr>
        <w:t>
      18) емдәм бикесі;</w:t>
      </w:r>
      <w:r>
        <w:br/>
      </w:r>
      <w:r>
        <w:rPr>
          <w:rFonts w:ascii="Times New Roman"/>
          <w:b w:val="false"/>
          <w:i w:val="false"/>
          <w:color w:val="000000"/>
          <w:sz w:val="28"/>
        </w:rPr>
        <w:t>
      19) аккомпаниатор;</w:t>
      </w:r>
      <w:r>
        <w:br/>
      </w:r>
      <w:r>
        <w:rPr>
          <w:rFonts w:ascii="Times New Roman"/>
          <w:b w:val="false"/>
          <w:i w:val="false"/>
          <w:color w:val="000000"/>
          <w:sz w:val="28"/>
        </w:rPr>
        <w:t>
      20) үйірме жетекшісі.</w:t>
      </w:r>
      <w:r>
        <w:br/>
      </w:r>
      <w:r>
        <w:rPr>
          <w:rFonts w:ascii="Times New Roman"/>
          <w:b w:val="false"/>
          <w:i w:val="false"/>
          <w:color w:val="000000"/>
          <w:sz w:val="28"/>
        </w:rPr>
        <w:t>
      </w:t>
      </w:r>
      <w:r>
        <w:rPr>
          <w:rFonts w:ascii="Times New Roman"/>
          <w:b w:val="false"/>
          <w:i w:val="false"/>
          <w:color w:val="000000"/>
          <w:sz w:val="28"/>
        </w:rPr>
        <w:t>3. Мәдениет мамандарының лауазымдары:</w:t>
      </w:r>
      <w:r>
        <w:br/>
      </w:r>
      <w:r>
        <w:rPr>
          <w:rFonts w:ascii="Times New Roman"/>
          <w:b w:val="false"/>
          <w:i w:val="false"/>
          <w:color w:val="000000"/>
          <w:sz w:val="28"/>
        </w:rPr>
        <w:t>
      1) мәдениет мемлекеттік мекемесінің және қазыналық кәсіпорнының басшысы;</w:t>
      </w:r>
      <w:r>
        <w:br/>
      </w:r>
      <w:r>
        <w:rPr>
          <w:rFonts w:ascii="Times New Roman"/>
          <w:b w:val="false"/>
          <w:i w:val="false"/>
          <w:color w:val="000000"/>
          <w:sz w:val="28"/>
        </w:rPr>
        <w:t>
      2) көркемдік жетекші;</w:t>
      </w:r>
      <w:r>
        <w:br/>
      </w:r>
      <w:r>
        <w:rPr>
          <w:rFonts w:ascii="Times New Roman"/>
          <w:b w:val="false"/>
          <w:i w:val="false"/>
          <w:color w:val="000000"/>
          <w:sz w:val="28"/>
        </w:rPr>
        <w:t>
      3) кітапхана меңгерушісі;</w:t>
      </w:r>
      <w:r>
        <w:br/>
      </w:r>
      <w:r>
        <w:rPr>
          <w:rFonts w:ascii="Times New Roman"/>
          <w:b w:val="false"/>
          <w:i w:val="false"/>
          <w:color w:val="000000"/>
          <w:sz w:val="28"/>
        </w:rPr>
        <w:t>
      4) аккомпаниатор;</w:t>
      </w:r>
      <w:r>
        <w:br/>
      </w:r>
      <w:r>
        <w:rPr>
          <w:rFonts w:ascii="Times New Roman"/>
          <w:b w:val="false"/>
          <w:i w:val="false"/>
          <w:color w:val="000000"/>
          <w:sz w:val="28"/>
        </w:rPr>
        <w:t>
      5) кітапханашы;</w:t>
      </w:r>
      <w:r>
        <w:br/>
      </w:r>
      <w:r>
        <w:rPr>
          <w:rFonts w:ascii="Times New Roman"/>
          <w:b w:val="false"/>
          <w:i w:val="false"/>
          <w:color w:val="000000"/>
          <w:sz w:val="28"/>
        </w:rPr>
        <w:t>
      6) дыбыс режиссері;</w:t>
      </w:r>
      <w:r>
        <w:br/>
      </w:r>
      <w:r>
        <w:rPr>
          <w:rFonts w:ascii="Times New Roman"/>
          <w:b w:val="false"/>
          <w:i w:val="false"/>
          <w:color w:val="000000"/>
          <w:sz w:val="28"/>
        </w:rPr>
        <w:t>
      7) мәдени ұйымдастырушы;</w:t>
      </w:r>
      <w:r>
        <w:br/>
      </w:r>
      <w:r>
        <w:rPr>
          <w:rFonts w:ascii="Times New Roman"/>
          <w:b w:val="false"/>
          <w:i w:val="false"/>
          <w:color w:val="000000"/>
          <w:sz w:val="28"/>
        </w:rPr>
        <w:t>
      8) әдістемеші;</w:t>
      </w:r>
      <w:r>
        <w:br/>
      </w:r>
      <w:r>
        <w:rPr>
          <w:rFonts w:ascii="Times New Roman"/>
          <w:b w:val="false"/>
          <w:i w:val="false"/>
          <w:color w:val="000000"/>
          <w:sz w:val="28"/>
        </w:rPr>
        <w:t>
      9) музыкалық жетекші;</w:t>
      </w:r>
      <w:r>
        <w:br/>
      </w:r>
      <w:r>
        <w:rPr>
          <w:rFonts w:ascii="Times New Roman"/>
          <w:b w:val="false"/>
          <w:i w:val="false"/>
          <w:color w:val="000000"/>
          <w:sz w:val="28"/>
        </w:rPr>
        <w:t>
      10) хореограф;</w:t>
      </w:r>
      <w:r>
        <w:br/>
      </w:r>
      <w:r>
        <w:rPr>
          <w:rFonts w:ascii="Times New Roman"/>
          <w:b w:val="false"/>
          <w:i w:val="false"/>
          <w:color w:val="000000"/>
          <w:sz w:val="28"/>
        </w:rPr>
        <w:t>
      11) барлық атаудағы суретшілер;</w:t>
      </w:r>
      <w:r>
        <w:br/>
      </w:r>
      <w:r>
        <w:rPr>
          <w:rFonts w:ascii="Times New Roman"/>
          <w:b w:val="false"/>
          <w:i w:val="false"/>
          <w:color w:val="000000"/>
          <w:sz w:val="28"/>
        </w:rPr>
        <w:t>
      12) жарық аппаратураның операторы;</w:t>
      </w:r>
      <w:r>
        <w:br/>
      </w:r>
      <w:r>
        <w:rPr>
          <w:rFonts w:ascii="Times New Roman"/>
          <w:b w:val="false"/>
          <w:i w:val="false"/>
          <w:color w:val="000000"/>
          <w:sz w:val="28"/>
        </w:rPr>
        <w:t>
      13) дыбыс жазба операторы.</w:t>
      </w:r>
      <w:r>
        <w:br/>
      </w:r>
      <w:r>
        <w:rPr>
          <w:rFonts w:ascii="Times New Roman"/>
          <w:b w:val="false"/>
          <w:i w:val="false"/>
          <w:color w:val="000000"/>
          <w:sz w:val="28"/>
        </w:rPr>
        <w:t>
      </w:t>
      </w:r>
      <w:r>
        <w:rPr>
          <w:rFonts w:ascii="Times New Roman"/>
          <w:b w:val="false"/>
          <w:i w:val="false"/>
          <w:color w:val="000000"/>
          <w:sz w:val="28"/>
        </w:rPr>
        <w:t>4. Спорт мамандарының лауазымдары:</w:t>
      </w:r>
      <w:r>
        <w:br/>
      </w:r>
      <w:r>
        <w:rPr>
          <w:rFonts w:ascii="Times New Roman"/>
          <w:b w:val="false"/>
          <w:i w:val="false"/>
          <w:color w:val="000000"/>
          <w:sz w:val="28"/>
        </w:rPr>
        <w:t>
      1) әдіскер;</w:t>
      </w:r>
      <w:r>
        <w:br/>
      </w:r>
      <w:r>
        <w:rPr>
          <w:rFonts w:ascii="Times New Roman"/>
          <w:b w:val="false"/>
          <w:i w:val="false"/>
          <w:color w:val="000000"/>
          <w:sz w:val="28"/>
        </w:rPr>
        <w:t>
      2) жаттықтырушы;</w:t>
      </w:r>
      <w:r>
        <w:br/>
      </w:r>
      <w:r>
        <w:rPr>
          <w:rFonts w:ascii="Times New Roman"/>
          <w:b w:val="false"/>
          <w:i w:val="false"/>
          <w:color w:val="000000"/>
          <w:sz w:val="28"/>
        </w:rPr>
        <w:t>
      3) нұсқаушы.</w:t>
      </w:r>
      <w:r>
        <w:br/>
      </w:r>
      <w:r>
        <w:rPr>
          <w:rFonts w:ascii="Times New Roman"/>
          <w:b w:val="false"/>
          <w:i w:val="false"/>
          <w:color w:val="000000"/>
          <w:sz w:val="28"/>
        </w:rPr>
        <w:t>
      5. Ветеринария мамандарының лауазымдары:</w:t>
      </w:r>
      <w:r>
        <w:br/>
      </w:r>
      <w:r>
        <w:rPr>
          <w:rFonts w:ascii="Times New Roman"/>
          <w:b w:val="false"/>
          <w:i w:val="false"/>
          <w:color w:val="000000"/>
          <w:sz w:val="28"/>
        </w:rPr>
        <w:t>
      1) мал дәрігері;</w:t>
      </w:r>
      <w:r>
        <w:br/>
      </w:r>
      <w:r>
        <w:rPr>
          <w:rFonts w:ascii="Times New Roman"/>
          <w:b w:val="false"/>
          <w:i w:val="false"/>
          <w:color w:val="000000"/>
          <w:sz w:val="28"/>
        </w:rPr>
        <w:t>
      2) ветеринарлық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