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827e" w14:textId="cc88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дене тәрбиесі және спорт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27 наурыздағы № 83/3 қаулысы. Павлодар облысының Әділет департаментінде 2015 жылғы 30 сәуірде № 4451 болып тіркелді. Күші жойылды - Павлодар облыстық әкімдігінің 2017 жылғы 14 қарашадағы № 354/6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14.11.2017 № 354/6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дене тәрбиесі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дене тәрбиесі және спорт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жариялануын қамтамасыз етсін;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А. А. Өрсариевке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83/3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облысының дене тәрбиесі және спорт басқармасы"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"Павлодар облысының дене тәрбиесі және спорт басқармасы" мемлекеттік мекемесі Павлодар облысының тұрғындары арасында дене шынықтыруды, спортты және салауатты өмір салтын насихаттау саласында басшылықты жүзеге асыратын Қазақстан Республикасының мемлекеттік органы болып табылады. </w:t>
      </w:r>
    </w:p>
    <w:bookmarkEnd w:id="7"/>
    <w:bookmarkStart w:name="z10" w:id="8"/>
    <w:p>
      <w:pPr>
        <w:spacing w:after="0"/>
        <w:ind w:left="0"/>
        <w:jc w:val="both"/>
      </w:pPr>
      <w:r>
        <w:rPr>
          <w:rFonts w:ascii="Times New Roman"/>
          <w:b w:val="false"/>
          <w:i w:val="false"/>
          <w:color w:val="000000"/>
          <w:sz w:val="28"/>
        </w:rPr>
        <w:t xml:space="preserve">
      2. "Павлодар облысының дене тәрбиесі және спорт басқармасы" мемлекеттік мекемесінің ведомстволары жоқ. </w:t>
      </w:r>
    </w:p>
    <w:bookmarkEnd w:id="8"/>
    <w:bookmarkStart w:name="z11" w:id="9"/>
    <w:p>
      <w:pPr>
        <w:spacing w:after="0"/>
        <w:ind w:left="0"/>
        <w:jc w:val="both"/>
      </w:pPr>
      <w:r>
        <w:rPr>
          <w:rFonts w:ascii="Times New Roman"/>
          <w:b w:val="false"/>
          <w:i w:val="false"/>
          <w:color w:val="000000"/>
          <w:sz w:val="28"/>
        </w:rPr>
        <w:t xml:space="preserve">
      3. "Павлодар облысының дене тәрбиесі және спорт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облысының дене тәрбиесі және спорт басқармасы"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xml:space="preserve">
      5. "Павлодар облысының дене тәрбиесі және спорт басқармасы" мемлекеттік мекемесі азаматтық-құқықтық қатынастарға өз атынан түседі. </w:t>
      </w:r>
    </w:p>
    <w:bookmarkEnd w:id="11"/>
    <w:bookmarkStart w:name="z14" w:id="12"/>
    <w:p>
      <w:pPr>
        <w:spacing w:after="0"/>
        <w:ind w:left="0"/>
        <w:jc w:val="both"/>
      </w:pPr>
      <w:r>
        <w:rPr>
          <w:rFonts w:ascii="Times New Roman"/>
          <w:b w:val="false"/>
          <w:i w:val="false"/>
          <w:color w:val="000000"/>
          <w:sz w:val="28"/>
        </w:rPr>
        <w:t xml:space="preserve">
      6. "Павлодар облысының дене тәрбиесі және спорт басқармасы" мемлекеттік мекемесі егер Қазақстан Республикасының заңнамасына сәйкес осыған уәкiлеттiк берiлген болса, мемлекеттiң атынан азаматтық-құқықтық қатынастардың тарапы болуға құқылы. </w:t>
      </w:r>
    </w:p>
    <w:bookmarkEnd w:id="12"/>
    <w:bookmarkStart w:name="z15" w:id="13"/>
    <w:p>
      <w:pPr>
        <w:spacing w:after="0"/>
        <w:ind w:left="0"/>
        <w:jc w:val="both"/>
      </w:pPr>
      <w:r>
        <w:rPr>
          <w:rFonts w:ascii="Times New Roman"/>
          <w:b w:val="false"/>
          <w:i w:val="false"/>
          <w:color w:val="000000"/>
          <w:sz w:val="28"/>
        </w:rPr>
        <w:t xml:space="preserve">
      7. "Павлодар облысының дене тәрбиесі және спорт басқармасы" мемлекеттік мекемесі өз құзыретiнiң мәселелерi бойынша заңнамада белгiленген тәртiппен "Павлодар облысының дене тәрбиесі және спорт басқармасы" мемлекеттік мекемесі бірінші басшысының бұйрықтарымен және Қазақстан Республикасының заңнамасында көзделген басқа да актiлермен ресiмделетiн шешiмдер қабылдайды. </w:t>
      </w:r>
    </w:p>
    <w:bookmarkEnd w:id="13"/>
    <w:bookmarkStart w:name="z16" w:id="14"/>
    <w:p>
      <w:pPr>
        <w:spacing w:after="0"/>
        <w:ind w:left="0"/>
        <w:jc w:val="both"/>
      </w:pPr>
      <w:r>
        <w:rPr>
          <w:rFonts w:ascii="Times New Roman"/>
          <w:b w:val="false"/>
          <w:i w:val="false"/>
          <w:color w:val="000000"/>
          <w:sz w:val="28"/>
        </w:rPr>
        <w:t xml:space="preserve">
      8. "Павлодар облысының дене тәрбиесі және спорт басқармасы" мемлекеттік мекемесінің құрылымы мен штат санының лимитi Қазақстан Республикасының қолданыстағы заңнамасына сәйкес бекiтiледi. </w:t>
      </w:r>
    </w:p>
    <w:bookmarkEnd w:id="14"/>
    <w:bookmarkStart w:name="z17" w:id="15"/>
    <w:p>
      <w:pPr>
        <w:spacing w:after="0"/>
        <w:ind w:left="0"/>
        <w:jc w:val="both"/>
      </w:pPr>
      <w:r>
        <w:rPr>
          <w:rFonts w:ascii="Times New Roman"/>
          <w:b w:val="false"/>
          <w:i w:val="false"/>
          <w:color w:val="000000"/>
          <w:sz w:val="28"/>
        </w:rPr>
        <w:t>
      9. "Павлодар облысының дене тәрбиесі және спорт басқармасы" мемлекеттік мекемесінің орналасқан жерi: Қазақстан Республикасы, Павлодар облысы, 140003, Павлодар қаласы, 1 Май көшесі, 170 құрылыс.</w:t>
      </w:r>
    </w:p>
    <w:bookmarkEnd w:id="15"/>
    <w:bookmarkStart w:name="z18" w:id="16"/>
    <w:p>
      <w:pPr>
        <w:spacing w:after="0"/>
        <w:ind w:left="0"/>
        <w:jc w:val="both"/>
      </w:pPr>
      <w:r>
        <w:rPr>
          <w:rFonts w:ascii="Times New Roman"/>
          <w:b w:val="false"/>
          <w:i w:val="false"/>
          <w:color w:val="000000"/>
          <w:sz w:val="28"/>
        </w:rPr>
        <w:t xml:space="preserve">
      10. "Павлодар облысының дене тәрбиесі және спорт басқармасы" мемлекеттік мекемесінің жұмыс тәртібі: </w:t>
      </w:r>
    </w:p>
    <w:bookmarkEnd w:id="16"/>
    <w:p>
      <w:pPr>
        <w:spacing w:after="0"/>
        <w:ind w:left="0"/>
        <w:jc w:val="both"/>
      </w:pPr>
      <w:r>
        <w:rPr>
          <w:rFonts w:ascii="Times New Roman"/>
          <w:b w:val="false"/>
          <w:i w:val="false"/>
          <w:color w:val="000000"/>
          <w:sz w:val="28"/>
        </w:rPr>
        <w:t xml:space="preserve">
      дүйсенбі–жұма сағат 900-ден 1830-ға дейін, түскі үзіліс сағат 1300-ден 1430-ға дейін, демалыс күндері: сенбі–жексенбі. </w:t>
      </w:r>
    </w:p>
    <w:bookmarkStart w:name="z19" w:id="17"/>
    <w:p>
      <w:pPr>
        <w:spacing w:after="0"/>
        <w:ind w:left="0"/>
        <w:jc w:val="both"/>
      </w:pPr>
      <w:r>
        <w:rPr>
          <w:rFonts w:ascii="Times New Roman"/>
          <w:b w:val="false"/>
          <w:i w:val="false"/>
          <w:color w:val="000000"/>
          <w:sz w:val="28"/>
        </w:rPr>
        <w:t>
      11. Мемлекеттiк мекеменің толық атауы:</w:t>
      </w:r>
    </w:p>
    <w:bookmarkEnd w:id="17"/>
    <w:p>
      <w:pPr>
        <w:spacing w:after="0"/>
        <w:ind w:left="0"/>
        <w:jc w:val="both"/>
      </w:pPr>
      <w:r>
        <w:rPr>
          <w:rFonts w:ascii="Times New Roman"/>
          <w:b w:val="false"/>
          <w:i w:val="false"/>
          <w:color w:val="000000"/>
          <w:sz w:val="28"/>
        </w:rPr>
        <w:t>
      мемлекеттік тілде: "Павлодар облысының дене тәрбиесі және спорт басқармасы"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"Управление физической культуры и спорта Павлодарской области".</w:t>
      </w:r>
    </w:p>
    <w:bookmarkStart w:name="z20" w:id="18"/>
    <w:p>
      <w:pPr>
        <w:spacing w:after="0"/>
        <w:ind w:left="0"/>
        <w:jc w:val="both"/>
      </w:pPr>
      <w:r>
        <w:rPr>
          <w:rFonts w:ascii="Times New Roman"/>
          <w:b w:val="false"/>
          <w:i w:val="false"/>
          <w:color w:val="000000"/>
          <w:sz w:val="28"/>
        </w:rPr>
        <w:t xml:space="preserve">
      12. "Павлодар облысының дене тәрбиесі және спорт басқармасы" мемлекеттік мекемесінің құрылтайшысы Павлодар облысы әкімдігінің тұлғасында мемлекет болып табылады. </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дене тәрбиесі және спорт басқармасы"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облысының дене тәрбиесі және спорт басқармасы" мемлекеттік мекемесінің қызметiн қаржыландыру облыстық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облысының дене тәрбиесі және спорт басқармасы" мемлекеттік мекемесіне кәсiпкерлiк субъектiлерiмен "Павлодар облысының дене тәрбиесі және спорт басқармасы" мемлекеттік мекемесінің функциялары болып табылатын мiндеттердi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облысының дене тәрбиесі және спорт басқармасы"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Start w:name="z24" w:id="22"/>
    <w:p>
      <w:pPr>
        <w:spacing w:after="0"/>
        <w:ind w:left="0"/>
        <w:jc w:val="left"/>
      </w:pPr>
      <w:r>
        <w:rPr>
          <w:rFonts w:ascii="Times New Roman"/>
          <w:b/>
          <w:i w:val="false"/>
          <w:color w:val="000000"/>
        </w:rPr>
        <w:t xml:space="preserve"> 2. "Павлодар облысының дене тәрбиесі және спорт басқармасы"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негiзгi мiндеттерi, функциялары, құқықтары мен мiндеттерi</w:t>
      </w:r>
    </w:p>
    <w:bookmarkEnd w:id="22"/>
    <w:bookmarkStart w:name="z25" w:id="23"/>
    <w:p>
      <w:pPr>
        <w:spacing w:after="0"/>
        <w:ind w:left="0"/>
        <w:jc w:val="both"/>
      </w:pPr>
      <w:r>
        <w:rPr>
          <w:rFonts w:ascii="Times New Roman"/>
          <w:b w:val="false"/>
          <w:i w:val="false"/>
          <w:color w:val="000000"/>
          <w:sz w:val="28"/>
        </w:rPr>
        <w:t>
      16. "Павлодар облысының дене тәрбиесі және спорт басқармасы" мемлекеттік мекемесінің миссиясы: Павлодар облысында дене шынықтыру мен спортты дамыту саласында бірыңғай мемлекеттік саясатты іске асыру.</w:t>
      </w:r>
    </w:p>
    <w:bookmarkEnd w:id="23"/>
    <w:bookmarkStart w:name="z26" w:id="24"/>
    <w:p>
      <w:pPr>
        <w:spacing w:after="0"/>
        <w:ind w:left="0"/>
        <w:jc w:val="both"/>
      </w:pPr>
      <w:r>
        <w:rPr>
          <w:rFonts w:ascii="Times New Roman"/>
          <w:b w:val="false"/>
          <w:i w:val="false"/>
          <w:color w:val="000000"/>
          <w:sz w:val="28"/>
        </w:rPr>
        <w:t>
      17. "Павлодар облысының дене тәрбиесі және спорт басқармасы" мемлекеттік мекемесінің мақсаты дене шынықтыруды және спортты дамытуға, салауатты өмір салтын насихаттауға, дене шынықтыру мен спорт субъектілерінің материалдық-техниалық базасын құруға және нығайтуға, олардың инфрақұрылымдарын дамытуға бағытталған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18. Облыстық деңгейде Павлодар облысының тұрғындары арасында дене шынықтыруды, спортты және салауатты өмір салтын насихаттау саласындағы мемлекеттік саясатты жүзеге асыру "Павлодар облысының дене тәрбиесі және спорт басқармасы" мемлекеттік мекемесі қызметінің мәні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Павлодар облысының аумағында дене шынықтыру мен спортты дамытудың мемлекеттік бағдарламасын жүзеге асыру;</w:t>
      </w:r>
    </w:p>
    <w:p>
      <w:pPr>
        <w:spacing w:after="0"/>
        <w:ind w:left="0"/>
        <w:jc w:val="both"/>
      </w:pPr>
      <w:r>
        <w:rPr>
          <w:rFonts w:ascii="Times New Roman"/>
          <w:b w:val="false"/>
          <w:i w:val="false"/>
          <w:color w:val="000000"/>
          <w:sz w:val="28"/>
        </w:rPr>
        <w:t>
      2) дене шынықтыру және спорт саласындағы іс-шаралар жоспарын әзірлеу және іске асыру;</w:t>
      </w:r>
    </w:p>
    <w:p>
      <w:pPr>
        <w:spacing w:after="0"/>
        <w:ind w:left="0"/>
        <w:jc w:val="both"/>
      </w:pPr>
      <w:r>
        <w:rPr>
          <w:rFonts w:ascii="Times New Roman"/>
          <w:b w:val="false"/>
          <w:i w:val="false"/>
          <w:color w:val="000000"/>
          <w:sz w:val="28"/>
        </w:rPr>
        <w:t xml:space="preserve">
      3) мүдделі органдармен бірлесіп дене шынықтыру және спорт бойынша зерттеулерді ұйымдастыру және өткізу; </w:t>
      </w:r>
    </w:p>
    <w:p>
      <w:pPr>
        <w:spacing w:after="0"/>
        <w:ind w:left="0"/>
        <w:jc w:val="both"/>
      </w:pPr>
      <w:r>
        <w:rPr>
          <w:rFonts w:ascii="Times New Roman"/>
          <w:b w:val="false"/>
          <w:i w:val="false"/>
          <w:color w:val="000000"/>
          <w:sz w:val="28"/>
        </w:rPr>
        <w:t>
      4) мемлекеттік қызметтер көрсету кезінде сапаның, стандарттар мен регламенттердің сақталуын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облыс аумағында спорттың алуан түрлері бойынша облыстық жарыстарды үйлестіру және өткізу;</w:t>
      </w:r>
    </w:p>
    <w:p>
      <w:pPr>
        <w:spacing w:after="0"/>
        <w:ind w:left="0"/>
        <w:jc w:val="both"/>
      </w:pPr>
      <w:r>
        <w:rPr>
          <w:rFonts w:ascii="Times New Roman"/>
          <w:b w:val="false"/>
          <w:i w:val="false"/>
          <w:color w:val="000000"/>
          <w:sz w:val="28"/>
        </w:rPr>
        <w:t>
      2) спорттың алуан түрлері бойынша облыстық құрама командалары мүшелерінің дайындығын және олардың республикалық және халықаралық спорттық жарыстарға қатысуын қамтамасыз ету;</w:t>
      </w:r>
    </w:p>
    <w:p>
      <w:pPr>
        <w:spacing w:after="0"/>
        <w:ind w:left="0"/>
        <w:jc w:val="both"/>
      </w:pPr>
      <w:r>
        <w:rPr>
          <w:rFonts w:ascii="Times New Roman"/>
          <w:b w:val="false"/>
          <w:i w:val="false"/>
          <w:color w:val="000000"/>
          <w:sz w:val="28"/>
        </w:rPr>
        <w:t>
      3) облыс аумағында бұқаралық спортты және ұлттық спорт түрлерiн дамытуды қамтамасыз ету;</w:t>
      </w:r>
    </w:p>
    <w:p>
      <w:pPr>
        <w:spacing w:after="0"/>
        <w:ind w:left="0"/>
        <w:jc w:val="both"/>
      </w:pPr>
      <w:r>
        <w:rPr>
          <w:rFonts w:ascii="Times New Roman"/>
          <w:b w:val="false"/>
          <w:i w:val="false"/>
          <w:color w:val="000000"/>
          <w:sz w:val="28"/>
        </w:rPr>
        <w:t>
      4) облыс аумағында дене шынықтыру-спорт ұйымдарының қызметiн үйлестiру;</w:t>
      </w:r>
    </w:p>
    <w:p>
      <w:pPr>
        <w:spacing w:after="0"/>
        <w:ind w:left="0"/>
        <w:jc w:val="both"/>
      </w:pPr>
      <w:r>
        <w:rPr>
          <w:rFonts w:ascii="Times New Roman"/>
          <w:b w:val="false"/>
          <w:i w:val="false"/>
          <w:color w:val="000000"/>
          <w:sz w:val="28"/>
        </w:rPr>
        <w:t>
      5) жеке адамдардың тұрғылықты жері бойынша және олардың көпшілік демалатын орындарда спортпен шұғылдануы үшін инфрақұрылым жасау;</w:t>
      </w:r>
    </w:p>
    <w:p>
      <w:pPr>
        <w:spacing w:after="0"/>
        <w:ind w:left="0"/>
        <w:jc w:val="both"/>
      </w:pPr>
      <w:r>
        <w:rPr>
          <w:rFonts w:ascii="Times New Roman"/>
          <w:b w:val="false"/>
          <w:i w:val="false"/>
          <w:color w:val="000000"/>
          <w:sz w:val="28"/>
        </w:rPr>
        <w:t>
      6) спортшыларға: Қазақстан Республикасының спорт шеберлігіне кандидат, 1-разрядты спортшы спорттық разрядтарын беру;</w:t>
      </w:r>
    </w:p>
    <w:p>
      <w:pPr>
        <w:spacing w:after="0"/>
        <w:ind w:left="0"/>
        <w:jc w:val="both"/>
      </w:pPr>
      <w:r>
        <w:rPr>
          <w:rFonts w:ascii="Times New Roman"/>
          <w:b w:val="false"/>
          <w:i w:val="false"/>
          <w:color w:val="000000"/>
          <w:sz w:val="28"/>
        </w:rPr>
        <w:t>
      7)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w:t>
      </w:r>
    </w:p>
    <w:p>
      <w:pPr>
        <w:spacing w:after="0"/>
        <w:ind w:left="0"/>
        <w:jc w:val="both"/>
      </w:pPr>
      <w:r>
        <w:rPr>
          <w:rFonts w:ascii="Times New Roman"/>
          <w:b w:val="false"/>
          <w:i w:val="false"/>
          <w:color w:val="000000"/>
          <w:sz w:val="28"/>
        </w:rPr>
        <w:t>
      8) аккредиттелген өңірлік және жергілікті спорт федерацияларының, сондай-ақ спорт түрлері бойынша облыстың аға жаттықтырушыларының ұсыныстары бойынша спорттық-бұқаралық iс-шаралардың бірыңғай өңірлік күнтiзбесін бекiту және оның iске асырылуын қамтамасыз ету;</w:t>
      </w:r>
    </w:p>
    <w:p>
      <w:pPr>
        <w:spacing w:after="0"/>
        <w:ind w:left="0"/>
        <w:jc w:val="both"/>
      </w:pPr>
      <w:r>
        <w:rPr>
          <w:rFonts w:ascii="Times New Roman"/>
          <w:b w:val="false"/>
          <w:i w:val="false"/>
          <w:color w:val="000000"/>
          <w:sz w:val="28"/>
        </w:rPr>
        <w:t>
      9) Павлодар облысының аумағында дене шынықтыру мен спортты дамыту жөніндегі ақпаратты жинауды, талдауды жүзеге асыру және Қазақстан Республикасының заңнамасында белгіленген нысанда және мерзімдерде дене шынықтыру және спорт саласындағы уәкiлеттi органға ұсыну;</w:t>
      </w:r>
    </w:p>
    <w:p>
      <w:pPr>
        <w:spacing w:after="0"/>
        <w:ind w:left="0"/>
        <w:jc w:val="both"/>
      </w:pPr>
      <w:r>
        <w:rPr>
          <w:rFonts w:ascii="Times New Roman"/>
          <w:b w:val="false"/>
          <w:i w:val="false"/>
          <w:color w:val="000000"/>
          <w:sz w:val="28"/>
        </w:rPr>
        <w:t>
      10) дене шынықтыру-сауықтыру және спорт ғимараттарын пайдалануды үйлестіру;</w:t>
      </w:r>
    </w:p>
    <w:p>
      <w:pPr>
        <w:spacing w:after="0"/>
        <w:ind w:left="0"/>
        <w:jc w:val="both"/>
      </w:pPr>
      <w:r>
        <w:rPr>
          <w:rFonts w:ascii="Times New Roman"/>
          <w:b w:val="false"/>
          <w:i w:val="false"/>
          <w:color w:val="000000"/>
          <w:sz w:val="28"/>
        </w:rPr>
        <w:t>
      11)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өткiзу;</w:t>
      </w:r>
    </w:p>
    <w:p>
      <w:pPr>
        <w:spacing w:after="0"/>
        <w:ind w:left="0"/>
        <w:jc w:val="both"/>
      </w:pPr>
      <w:r>
        <w:rPr>
          <w:rFonts w:ascii="Times New Roman"/>
          <w:b w:val="false"/>
          <w:i w:val="false"/>
          <w:color w:val="000000"/>
          <w:sz w:val="28"/>
        </w:rPr>
        <w:t>
      12)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қолдану;</w:t>
      </w:r>
    </w:p>
    <w:p>
      <w:pPr>
        <w:spacing w:after="0"/>
        <w:ind w:left="0"/>
        <w:jc w:val="both"/>
      </w:pPr>
      <w:r>
        <w:rPr>
          <w:rFonts w:ascii="Times New Roman"/>
          <w:b w:val="false"/>
          <w:i w:val="false"/>
          <w:color w:val="000000"/>
          <w:sz w:val="28"/>
        </w:rPr>
        <w:t>
      13) жергілікті спорт федерацияларын аккредиттеуді жүзеге асыру;</w:t>
      </w:r>
    </w:p>
    <w:p>
      <w:pPr>
        <w:spacing w:after="0"/>
        <w:ind w:left="0"/>
        <w:jc w:val="both"/>
      </w:pPr>
      <w:r>
        <w:rPr>
          <w:rFonts w:ascii="Times New Roman"/>
          <w:b w:val="false"/>
          <w:i w:val="false"/>
          <w:color w:val="000000"/>
          <w:sz w:val="28"/>
        </w:rPr>
        <w:t>
      14) спорттағы дарынды балаларға арналған облыстық мектеп-интернаттар үшін спорт түрлері бойынша білім берудің үлгілік оқу бағдарламаларын іске асыру;</w:t>
      </w:r>
    </w:p>
    <w:p>
      <w:pPr>
        <w:spacing w:after="0"/>
        <w:ind w:left="0"/>
        <w:jc w:val="both"/>
      </w:pPr>
      <w:r>
        <w:rPr>
          <w:rFonts w:ascii="Times New Roman"/>
          <w:b w:val="false"/>
          <w:i w:val="false"/>
          <w:color w:val="000000"/>
          <w:sz w:val="28"/>
        </w:rPr>
        <w:t>
      15) спорттағы дарынды балаларға арналған облыстық мектеп-интернаттардың үлгілік оқу жоспарларын келісу;</w:t>
      </w:r>
    </w:p>
    <w:p>
      <w:pPr>
        <w:spacing w:after="0"/>
        <w:ind w:left="0"/>
        <w:jc w:val="both"/>
      </w:pPr>
      <w:r>
        <w:rPr>
          <w:rFonts w:ascii="Times New Roman"/>
          <w:b w:val="false"/>
          <w:i w:val="false"/>
          <w:color w:val="000000"/>
          <w:sz w:val="28"/>
        </w:rPr>
        <w:t>
      16) аккредиттелген өңірлік және жергілікті спорт федерацияларының, сондай-ақ спорт түрлері бойынша облыстың аға жаттықтырушыларының ұсыныстары бойынша спорт түрлері бойынша облыстық құрама командаларының тізімдерін қалыптастыру және бекіту;</w:t>
      </w:r>
    </w:p>
    <w:p>
      <w:pPr>
        <w:spacing w:after="0"/>
        <w:ind w:left="0"/>
        <w:jc w:val="both"/>
      </w:pPr>
      <w:r>
        <w:rPr>
          <w:rFonts w:ascii="Times New Roman"/>
          <w:b w:val="false"/>
          <w:i w:val="false"/>
          <w:color w:val="000000"/>
          <w:sz w:val="28"/>
        </w:rPr>
        <w:t>
      17) ресми дене шынықтыру және спорт іс-шараларын медициналық қамтамасыз етуді ұйымдастыру;</w:t>
      </w:r>
    </w:p>
    <w:p>
      <w:pPr>
        <w:spacing w:after="0"/>
        <w:ind w:left="0"/>
        <w:jc w:val="both"/>
      </w:pPr>
      <w:r>
        <w:rPr>
          <w:rFonts w:ascii="Times New Roman"/>
          <w:b w:val="false"/>
          <w:i w:val="false"/>
          <w:color w:val="000000"/>
          <w:sz w:val="28"/>
        </w:rPr>
        <w:t>
      18) дене шынықтыру және спорт іс-шараларын өткізу кезінде қоғамдық тәртіп пен қоғамдық қауіпсіздікті қамтамасыз ету;</w:t>
      </w:r>
    </w:p>
    <w:p>
      <w:pPr>
        <w:spacing w:after="0"/>
        <w:ind w:left="0"/>
        <w:jc w:val="both"/>
      </w:pPr>
      <w:r>
        <w:rPr>
          <w:rFonts w:ascii="Times New Roman"/>
          <w:b w:val="false"/>
          <w:i w:val="false"/>
          <w:color w:val="000000"/>
          <w:sz w:val="28"/>
        </w:rPr>
        <w:t>
      19) спорт мектептеріне, спорт мектебінің бөлімшелеріне "мамандандырылған" деген мәртебе беру;</w:t>
      </w:r>
    </w:p>
    <w:p>
      <w:pPr>
        <w:spacing w:after="0"/>
        <w:ind w:left="0"/>
        <w:jc w:val="both"/>
      </w:pPr>
      <w:r>
        <w:rPr>
          <w:rFonts w:ascii="Times New Roman"/>
          <w:b w:val="false"/>
          <w:i w:val="false"/>
          <w:color w:val="000000"/>
          <w:sz w:val="28"/>
        </w:rPr>
        <w:t>
      20) "Павлодар облысының дене тәрбиесі және спорт басқармасы" мемлекеттік мекемесі қызметінің жоспарларын әзірлеу;</w:t>
      </w:r>
    </w:p>
    <w:p>
      <w:pPr>
        <w:spacing w:after="0"/>
        <w:ind w:left="0"/>
        <w:jc w:val="both"/>
      </w:pPr>
      <w:r>
        <w:rPr>
          <w:rFonts w:ascii="Times New Roman"/>
          <w:b w:val="false"/>
          <w:i w:val="false"/>
          <w:color w:val="000000"/>
          <w:sz w:val="28"/>
        </w:rPr>
        <w:t>
      21) облыс әкімдігі мен әкімінің актілерімен, өзге де нормативтік құқықтық актілермен қарастырылатын жағдайларда, мемлекеттік заңды тұлғалардың құқық субъектілері өкілеттіктерін,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 оның ішінде тиісті саладағы уәкілетті органдардың құзыреттеріне ұқсас оларға қатысты шешімдер қабылдау;</w:t>
      </w:r>
    </w:p>
    <w:p>
      <w:pPr>
        <w:spacing w:after="0"/>
        <w:ind w:left="0"/>
        <w:jc w:val="both"/>
      </w:pPr>
      <w:r>
        <w:rPr>
          <w:rFonts w:ascii="Times New Roman"/>
          <w:b w:val="false"/>
          <w:i w:val="false"/>
          <w:color w:val="000000"/>
          <w:sz w:val="28"/>
        </w:rPr>
        <w:t>
      22) "Павлодар облысының дене тәрбиесі және спорт басқармасы" мемлекеттiк мекемесi қызметкерлерiнiң мемлекеттiк қызметтi өткеруге байланысты мәселелердi іске асыру;</w:t>
      </w:r>
    </w:p>
    <w:p>
      <w:pPr>
        <w:spacing w:after="0"/>
        <w:ind w:left="0"/>
        <w:jc w:val="both"/>
      </w:pPr>
      <w:r>
        <w:rPr>
          <w:rFonts w:ascii="Times New Roman"/>
          <w:b w:val="false"/>
          <w:i w:val="false"/>
          <w:color w:val="000000"/>
          <w:sz w:val="28"/>
        </w:rPr>
        <w:t>
      23) өз құзыреті шегінде мемлекеттік-жекешелік әріптестік саласындағы мемлекеттік саясатты іске асыру;</w:t>
      </w:r>
    </w:p>
    <w:p>
      <w:pPr>
        <w:spacing w:after="0"/>
        <w:ind w:left="0"/>
        <w:jc w:val="both"/>
      </w:pPr>
      <w:r>
        <w:rPr>
          <w:rFonts w:ascii="Times New Roman"/>
          <w:b w:val="false"/>
          <w:i w:val="false"/>
          <w:color w:val="000000"/>
          <w:sz w:val="28"/>
        </w:rPr>
        <w:t>
      24)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келісу;</w:t>
      </w:r>
    </w:p>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Павлодар облыстық әкімдігінің 07.04.2016 </w:t>
      </w:r>
      <w:r>
        <w:rPr>
          <w:rFonts w:ascii="Times New Roman"/>
          <w:b w:val="false"/>
          <w:i w:val="false"/>
          <w:color w:val="ff0000"/>
          <w:sz w:val="28"/>
        </w:rPr>
        <w:t>N 119/3</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облыс әкімі мен әкімдігінің қарауына "Павлодар облысының дене тәрбиесі және спорт басқармасы" мемлекеттік мекемесінің құзыретіне жататын мәселелер бойынша ұсыныстар енгізу;</w:t>
      </w:r>
    </w:p>
    <w:p>
      <w:pPr>
        <w:spacing w:after="0"/>
        <w:ind w:left="0"/>
        <w:jc w:val="both"/>
      </w:pPr>
      <w:r>
        <w:rPr>
          <w:rFonts w:ascii="Times New Roman"/>
          <w:b w:val="false"/>
          <w:i w:val="false"/>
          <w:color w:val="000000"/>
          <w:sz w:val="28"/>
        </w:rPr>
        <w:t>
      2) белгіленген тәртіппен мемлекеттік органдардың, лауазымды тұлғалардың, ұйымдар мен азаматтардың келісімі бойынша "Павлодар облысының дене тәрбиесі және спорт басқармасы" мемлекеттік мекемесінің алдына қойылған міндеттерді орындаумен байланысты мәселелер бойынша ақпаратты сұрау және алу;</w:t>
      </w:r>
    </w:p>
    <w:p>
      <w:pPr>
        <w:spacing w:after="0"/>
        <w:ind w:left="0"/>
        <w:jc w:val="both"/>
      </w:pPr>
      <w:r>
        <w:rPr>
          <w:rFonts w:ascii="Times New Roman"/>
          <w:b w:val="false"/>
          <w:i w:val="false"/>
          <w:color w:val="000000"/>
          <w:sz w:val="28"/>
        </w:rPr>
        <w:t>
      3) жергілікті бюджеттен қаржыландырылатын басқа да атқарушы органдардың мамандарын басшыларының келісімі бойынша жұмысқа тарту;</w:t>
      </w:r>
    </w:p>
    <w:p>
      <w:pPr>
        <w:spacing w:after="0"/>
        <w:ind w:left="0"/>
        <w:jc w:val="both"/>
      </w:pPr>
      <w:r>
        <w:rPr>
          <w:rFonts w:ascii="Times New Roman"/>
          <w:b w:val="false"/>
          <w:i w:val="false"/>
          <w:color w:val="000000"/>
          <w:sz w:val="28"/>
        </w:rPr>
        <w:t>
      4) "Павлодар облысының дене тәрбиесі және спорт басқармасы" мемлекеттік мекемесінің мүдделерін мемлекеттік органдар мен сотта білдіру;</w:t>
      </w:r>
    </w:p>
    <w:p>
      <w:pPr>
        <w:spacing w:after="0"/>
        <w:ind w:left="0"/>
        <w:jc w:val="both"/>
      </w:pPr>
      <w:r>
        <w:rPr>
          <w:rFonts w:ascii="Times New Roman"/>
          <w:b w:val="false"/>
          <w:i w:val="false"/>
          <w:color w:val="000000"/>
          <w:sz w:val="28"/>
        </w:rPr>
        <w:t>
      5) өз құзыреті шегінде шарттар, келісімдер жасау.</w:t>
      </w:r>
    </w:p>
    <w:bookmarkStart w:name="z31" w:id="29"/>
    <w:p>
      <w:pPr>
        <w:spacing w:after="0"/>
        <w:ind w:left="0"/>
        <w:jc w:val="left"/>
      </w:pPr>
      <w:r>
        <w:rPr>
          <w:rFonts w:ascii="Times New Roman"/>
          <w:b/>
          <w:i w:val="false"/>
          <w:color w:val="000000"/>
        </w:rPr>
        <w:t xml:space="preserve"> 3. "Павлодар облысының дене тәрбиесі және спорт басқармасы"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облысының дене тәрбиесі және спорт басқармасы" мемлекеттік мекемесіне басшылықты "Павлодар облысының дене тәрбиесі және спорт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xml:space="preserve">
      23. "Павлодар облысының дене тәрбиесі және спорт басқармасы" мемлекеттік мекемесінің бірінші басшысын Қазақстан Республикасының қолданыстағы заңнамасына сәйкес Павлодар облысының әкімі қызметке тағайындайды және қызметтен босатады. </w:t>
      </w:r>
    </w:p>
    <w:bookmarkEnd w:id="31"/>
    <w:bookmarkStart w:name="z34" w:id="32"/>
    <w:p>
      <w:pPr>
        <w:spacing w:after="0"/>
        <w:ind w:left="0"/>
        <w:jc w:val="both"/>
      </w:pPr>
      <w:r>
        <w:rPr>
          <w:rFonts w:ascii="Times New Roman"/>
          <w:b w:val="false"/>
          <w:i w:val="false"/>
          <w:color w:val="000000"/>
          <w:sz w:val="28"/>
        </w:rPr>
        <w:t>
      24. "Павлодар облысының дене тәрбиесі және спорт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32"/>
    <w:bookmarkStart w:name="z35" w:id="33"/>
    <w:p>
      <w:pPr>
        <w:spacing w:after="0"/>
        <w:ind w:left="0"/>
        <w:jc w:val="both"/>
      </w:pPr>
      <w:r>
        <w:rPr>
          <w:rFonts w:ascii="Times New Roman"/>
          <w:b w:val="false"/>
          <w:i w:val="false"/>
          <w:color w:val="000000"/>
          <w:sz w:val="28"/>
        </w:rPr>
        <w:t>
      25. "Павлодар облысының дене тәрбиесі және спорт басқармасы" мемлекеттік мекемесі бірінші басшысының өкілеттіктері:</w:t>
      </w:r>
    </w:p>
    <w:bookmarkEnd w:id="33"/>
    <w:p>
      <w:pPr>
        <w:spacing w:after="0"/>
        <w:ind w:left="0"/>
        <w:jc w:val="both"/>
      </w:pPr>
      <w:r>
        <w:rPr>
          <w:rFonts w:ascii="Times New Roman"/>
          <w:b w:val="false"/>
          <w:i w:val="false"/>
          <w:color w:val="000000"/>
          <w:sz w:val="28"/>
        </w:rPr>
        <w:t>
      1) "Павлодар облысының дене тәрбиесі және спорт басқармасы" мемлекеттік мекемесінің жұмысын ұйымдастырады, оның қызметіне басшылық етеді;</w:t>
      </w:r>
    </w:p>
    <w:p>
      <w:pPr>
        <w:spacing w:after="0"/>
        <w:ind w:left="0"/>
        <w:jc w:val="both"/>
      </w:pPr>
      <w:r>
        <w:rPr>
          <w:rFonts w:ascii="Times New Roman"/>
          <w:b w:val="false"/>
          <w:i w:val="false"/>
          <w:color w:val="000000"/>
          <w:sz w:val="28"/>
        </w:rPr>
        <w:t>
      2) өз орынбасарларының міндеттерін, өкілеттігін, сондай-ақ "Павлодар облысының дене тәрбиесі және спорт басқармасы" мемлекеттік мекемесінің құрылымдық бөлімшелері қызметкерлерінің функциялары мен өкілеттіктерін белгілейді;</w:t>
      </w:r>
    </w:p>
    <w:p>
      <w:pPr>
        <w:spacing w:after="0"/>
        <w:ind w:left="0"/>
        <w:jc w:val="both"/>
      </w:pPr>
      <w:r>
        <w:rPr>
          <w:rFonts w:ascii="Times New Roman"/>
          <w:b w:val="false"/>
          <w:i w:val="false"/>
          <w:color w:val="000000"/>
          <w:sz w:val="28"/>
        </w:rPr>
        <w:t>
      3) "Павлодар облысының дене тәрбиесі және спорт басқармасы" мемлекеттік мекемесінің қызметкерлерін Қазақстан Республикасының қолданыстағы заңнамасына сәйкес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"Павлодар облысының дене тәрбиесі және спорт басқармасы" мемлекеттік мекемесінің қызметкерлерін марапаттауды, оларға материалдық көмек көрсетуді, тәртіптік жазалауды жүзеге асырады;</w:t>
      </w:r>
    </w:p>
    <w:p>
      <w:pPr>
        <w:spacing w:after="0"/>
        <w:ind w:left="0"/>
        <w:jc w:val="both"/>
      </w:pPr>
      <w:r>
        <w:rPr>
          <w:rFonts w:ascii="Times New Roman"/>
          <w:b w:val="false"/>
          <w:i w:val="false"/>
          <w:color w:val="000000"/>
          <w:sz w:val="28"/>
        </w:rPr>
        <w:t>
      5) өз құзыретіне жататын мәселелер бойынша "Павлодар облысының дене тәрбиесі және спорт басқармасы" мемлекеттік мекемесінің барлық қызметкерлері орындауға міндетті бұйрықтар шығарады, нұсқаулар береді;</w:t>
      </w:r>
    </w:p>
    <w:p>
      <w:pPr>
        <w:spacing w:after="0"/>
        <w:ind w:left="0"/>
        <w:jc w:val="both"/>
      </w:pPr>
      <w:r>
        <w:rPr>
          <w:rFonts w:ascii="Times New Roman"/>
          <w:b w:val="false"/>
          <w:i w:val="false"/>
          <w:color w:val="000000"/>
          <w:sz w:val="28"/>
        </w:rPr>
        <w:t>
      6) "Павлодар облысының дене тәрбиесі және спорт басқармасы" мемлекеттік мекемесінің құрылымдық бөлімшелері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7) "Павлодар облысының дене тәрбиесі және спорт басқармасы" мемлекеттік мекемесінің мүддесін Қазақстан Республикасының қолданыстағы заңнамасына сәйкес барлық мемлекеттік органдарда және меншік нысанына қарамастан өзге де ұйымдарда білдіреді;</w:t>
      </w:r>
    </w:p>
    <w:p>
      <w:pPr>
        <w:spacing w:after="0"/>
        <w:ind w:left="0"/>
        <w:jc w:val="both"/>
      </w:pPr>
      <w:r>
        <w:rPr>
          <w:rFonts w:ascii="Times New Roman"/>
          <w:b w:val="false"/>
          <w:i w:val="false"/>
          <w:color w:val="000000"/>
          <w:sz w:val="28"/>
        </w:rPr>
        <w:t>
      8)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9) "Павлодар облысының дене тәрбиесі және спорт басқармасы" мемлекеттік мекемесінің құрылымдарын әзірлеуді қамтамасыз етеді;</w:t>
      </w:r>
    </w:p>
    <w:p>
      <w:pPr>
        <w:spacing w:after="0"/>
        <w:ind w:left="0"/>
        <w:jc w:val="both"/>
      </w:pPr>
      <w:r>
        <w:rPr>
          <w:rFonts w:ascii="Times New Roman"/>
          <w:b w:val="false"/>
          <w:i w:val="false"/>
          <w:color w:val="000000"/>
          <w:sz w:val="28"/>
        </w:rPr>
        <w:t>
      10) "Павлодар облысының дене тәрбиесі және спорт басқармасы"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етеді және ол үшін дербес жауап береді.</w:t>
      </w:r>
    </w:p>
    <w:p>
      <w:pPr>
        <w:spacing w:after="0"/>
        <w:ind w:left="0"/>
        <w:jc w:val="both"/>
      </w:pPr>
      <w:r>
        <w:rPr>
          <w:rFonts w:ascii="Times New Roman"/>
          <w:b w:val="false"/>
          <w:i w:val="false"/>
          <w:color w:val="000000"/>
          <w:sz w:val="28"/>
        </w:rPr>
        <w:t>
      "Павлодар облысының дене тәрбиесі және спорт басқармасы" мемлекеттік мекемесінің бірінші басшысы болмаған кезеңде оның өкiлеттiктерiн Қазақстан Республикасының қолданыстағы заңнамасына сәйкес оны алмастыратын тұлға орындайды.</w:t>
      </w:r>
    </w:p>
    <w:bookmarkStart w:name="z36" w:id="34"/>
    <w:p>
      <w:pPr>
        <w:spacing w:after="0"/>
        <w:ind w:left="0"/>
        <w:jc w:val="both"/>
      </w:pPr>
      <w:r>
        <w:rPr>
          <w:rFonts w:ascii="Times New Roman"/>
          <w:b w:val="false"/>
          <w:i w:val="false"/>
          <w:color w:val="000000"/>
          <w:sz w:val="28"/>
        </w:rPr>
        <w:t>
      26. "Павлодар облысының дене тәрбиесі және спорт басқармасы" мемлекеттік мекемесі бірінші басшысының бұйрығымен "Павлодар облысының дене тәрбиесі және спорт басқармасы" мемлекеттік мекемесі қызметінің негізгі мәселелерін қарау үшін алқа құрылады. "Павлодар облысының дене тәрбиесі және спорт басқармасы" мемлекеттік мекемесі алқасының сандық және жеке құрамын "Павлодар облысының дене тәрбиесі және спорт басқармасы" мемлекеттік мекемесінің бірінші басшысы бекітеді.</w:t>
      </w:r>
    </w:p>
    <w:bookmarkEnd w:id="34"/>
    <w:bookmarkStart w:name="z37" w:id="35"/>
    <w:p>
      <w:pPr>
        <w:spacing w:after="0"/>
        <w:ind w:left="0"/>
        <w:jc w:val="both"/>
      </w:pPr>
      <w:r>
        <w:rPr>
          <w:rFonts w:ascii="Times New Roman"/>
          <w:b w:val="false"/>
          <w:i w:val="false"/>
          <w:color w:val="000000"/>
          <w:sz w:val="28"/>
        </w:rPr>
        <w:t>
      27. "Павлодар облысының дене тәрбиесі және спорт басқармасы" мемлекеттік мекемесі мен коммуналдық мүлікті басқару бойынша уәкілетті орган (жергілікті атқарушы органның) арасындағы өзара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"Павлодар облысының дене тәрбиесі және спорт басқармасы" мемлекеттік мекемесі мен тиісті саланың уәкілетті орган (жергілікті атқарушы органның) арасындағы өзара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29. "Павлодар облысының дене тәрбиесі және спорт басқармасы" мемлекеттік мекемесінің әкімшілігі мен оның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7"/>
    <w:bookmarkStart w:name="z40" w:id="38"/>
    <w:p>
      <w:pPr>
        <w:spacing w:after="0"/>
        <w:ind w:left="0"/>
        <w:jc w:val="left"/>
      </w:pPr>
      <w:r>
        <w:rPr>
          <w:rFonts w:ascii="Times New Roman"/>
          <w:b/>
          <w:i w:val="false"/>
          <w:color w:val="000000"/>
        </w:rPr>
        <w:t xml:space="preserve"> 4. "Павлодар облысының дене тәрбиесі және спорт басқармасы"</w:t>
      </w:r>
      <w:r>
        <w:br/>
      </w:r>
      <w:r>
        <w:rPr>
          <w:rFonts w:ascii="Times New Roman"/>
          <w:b/>
          <w:i w:val="false"/>
          <w:color w:val="000000"/>
        </w:rPr>
        <w:t>мемлекеттік мекемесінің мүлкі</w:t>
      </w:r>
    </w:p>
    <w:bookmarkEnd w:id="38"/>
    <w:bookmarkStart w:name="z41" w:id="39"/>
    <w:p>
      <w:pPr>
        <w:spacing w:after="0"/>
        <w:ind w:left="0"/>
        <w:jc w:val="both"/>
      </w:pPr>
      <w:r>
        <w:rPr>
          <w:rFonts w:ascii="Times New Roman"/>
          <w:b w:val="false"/>
          <w:i w:val="false"/>
          <w:color w:val="000000"/>
          <w:sz w:val="28"/>
        </w:rPr>
        <w:t>
      30. "Павлодар облысының дене тәрбиесі және спорт басқармасы" мемлекеттік мекемесінің Қазақстан Республикасының заңнамасында көзделген жағдайларда жедел басқару құқығында оқшауланған мүлкi болуы мүмкiн.</w:t>
      </w:r>
    </w:p>
    <w:bookmarkEnd w:id="39"/>
    <w:p>
      <w:pPr>
        <w:spacing w:after="0"/>
        <w:ind w:left="0"/>
        <w:jc w:val="both"/>
      </w:pPr>
      <w:r>
        <w:rPr>
          <w:rFonts w:ascii="Times New Roman"/>
          <w:b w:val="false"/>
          <w:i w:val="false"/>
          <w:color w:val="000000"/>
          <w:sz w:val="28"/>
        </w:rPr>
        <w:t>
      "Павлодар облысының дене тәрбиесі және спорт басқармасы" мемлекеттік мекемесінің мүлкі оған меншiк иесi берген мүлiк және Қазақстан Республикасының заңнамасында тыйым салынбаған өзге де көздер есебiнен қалыптастырылады.</w:t>
      </w:r>
    </w:p>
    <w:bookmarkStart w:name="z42" w:id="40"/>
    <w:p>
      <w:pPr>
        <w:spacing w:after="0"/>
        <w:ind w:left="0"/>
        <w:jc w:val="both"/>
      </w:pPr>
      <w:r>
        <w:rPr>
          <w:rFonts w:ascii="Times New Roman"/>
          <w:b w:val="false"/>
          <w:i w:val="false"/>
          <w:color w:val="000000"/>
          <w:sz w:val="28"/>
        </w:rPr>
        <w:t>
      31. "Павлодар облысының дене тәрбиесі және спорт басқармасы" мемлекеттік мекемесіне бекiтiлген мүлiк облыстық коммуналдық меншiкке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"Павлодар облысының дене тәрбиесі және спорт басқармасы"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41"/>
    <w:bookmarkStart w:name="z44" w:id="42"/>
    <w:p>
      <w:pPr>
        <w:spacing w:after="0"/>
        <w:ind w:left="0"/>
        <w:jc w:val="left"/>
      </w:pPr>
      <w:r>
        <w:rPr>
          <w:rFonts w:ascii="Times New Roman"/>
          <w:b/>
          <w:i w:val="false"/>
          <w:color w:val="000000"/>
        </w:rPr>
        <w:t xml:space="preserve"> 5. "Павлодар облысының дене тәрбиесі және спорт басқармасы"</w:t>
      </w:r>
      <w:r>
        <w:br/>
      </w:r>
      <w:r>
        <w:rPr>
          <w:rFonts w:ascii="Times New Roman"/>
          <w:b/>
          <w:i w:val="false"/>
          <w:color w:val="000000"/>
        </w:rPr>
        <w:t>мемлекеттік мекемесін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"Павлодар облысының дене тәрбиесі және спорт басқармасы" мемлекеттік мекемесін қайта ұйымдастыру және тарату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"Павлодар облысының дене тәрбиесі және спорт басқармасы" мемлекеттік мекемесі таратылған кезде, кредиторлардың талаптарын қанағаттандырғаннан кейін қалған мүлік облыстық коммуналдық меншікте қалады.</w:t>
      </w:r>
    </w:p>
    <w:bookmarkEnd w:id="44"/>
    <w:bookmarkStart w:name="z47" w:id="45"/>
    <w:p>
      <w:pPr>
        <w:spacing w:after="0"/>
        <w:ind w:left="0"/>
        <w:jc w:val="left"/>
      </w:pPr>
      <w:r>
        <w:rPr>
          <w:rFonts w:ascii="Times New Roman"/>
          <w:b/>
          <w:i w:val="false"/>
          <w:color w:val="000000"/>
        </w:rPr>
        <w:t xml:space="preserve"> "Павлодар облысының дене тәрбиесі және спорт басқармасы" мемлекеттік</w:t>
      </w:r>
      <w:r>
        <w:br/>
      </w:r>
      <w:r>
        <w:rPr>
          <w:rFonts w:ascii="Times New Roman"/>
          <w:b/>
          <w:i w:val="false"/>
          <w:color w:val="000000"/>
        </w:rPr>
        <w:t>мекемесінің қарамағындағы ұйымдардың тiзбесi</w:t>
      </w:r>
      <w:r>
        <w:br/>
      </w:r>
      <w:r>
        <w:rPr>
          <w:rFonts w:ascii="Times New Roman"/>
          <w:b/>
          <w:i w:val="false"/>
          <w:color w:val="000000"/>
        </w:rPr>
        <w:t>1. Коммуналдық мемлекеттік қазыналық кәсіпорындар</w:t>
      </w:r>
    </w:p>
    <w:bookmarkEnd w:id="45"/>
    <w:p>
      <w:pPr>
        <w:spacing w:after="0"/>
        <w:ind w:left="0"/>
        <w:jc w:val="both"/>
      </w:pPr>
      <w:r>
        <w:rPr>
          <w:rFonts w:ascii="Times New Roman"/>
          <w:b w:val="false"/>
          <w:i w:val="false"/>
          <w:color w:val="000000"/>
          <w:sz w:val="28"/>
        </w:rPr>
        <w:t>
      1) Павлодар облысы әкімдігі Павлодар облысы дене тәрбиесі және спорт басқармасының "Астана" мұз сарайы" коммуналдық мемлекеттік қазыналық кәсіпорны;</w:t>
      </w:r>
    </w:p>
    <w:p>
      <w:pPr>
        <w:spacing w:after="0"/>
        <w:ind w:left="0"/>
        <w:jc w:val="both"/>
      </w:pPr>
      <w:r>
        <w:rPr>
          <w:rFonts w:ascii="Times New Roman"/>
          <w:b w:val="false"/>
          <w:i w:val="false"/>
          <w:color w:val="000000"/>
          <w:sz w:val="28"/>
        </w:rPr>
        <w:t>
      2) Павлодар облысы әкімдігі Павлодар облысы дене тәрбиесі және спорт басқармасының "Баянтау" спорт сарайы" коммуналдық мемлекеттік қазыналық кәсіпорны;</w:t>
      </w:r>
    </w:p>
    <w:p>
      <w:pPr>
        <w:spacing w:after="0"/>
        <w:ind w:left="0"/>
        <w:jc w:val="both"/>
      </w:pPr>
      <w:r>
        <w:rPr>
          <w:rFonts w:ascii="Times New Roman"/>
          <w:b w:val="false"/>
          <w:i w:val="false"/>
          <w:color w:val="000000"/>
          <w:sz w:val="28"/>
        </w:rPr>
        <w:t>
      3) Павлодар облысы әкімдігі Павлодар облысы дене тәрбиесі және спорт басқармасының "Дәрігерлік-дене шынықтыру диспансері" коммуналдық мемлекеттік қазыналық кәсіпорны;</w:t>
      </w:r>
    </w:p>
    <w:p>
      <w:pPr>
        <w:spacing w:after="0"/>
        <w:ind w:left="0"/>
        <w:jc w:val="both"/>
      </w:pPr>
      <w:r>
        <w:rPr>
          <w:rFonts w:ascii="Times New Roman"/>
          <w:b w:val="false"/>
          <w:i w:val="false"/>
          <w:color w:val="000000"/>
          <w:sz w:val="28"/>
        </w:rPr>
        <w:t>
      4) Павлодар облысы әкімдігі Павлодар облысы дене тәрбиесі және спорт басқармасының "Жоғары спорттық шеберлік мектебі" коммуналдық мемлекеттік қазыналық кәсіпорны;</w:t>
      </w:r>
    </w:p>
    <w:p>
      <w:pPr>
        <w:spacing w:after="0"/>
        <w:ind w:left="0"/>
        <w:jc w:val="both"/>
      </w:pPr>
      <w:r>
        <w:rPr>
          <w:rFonts w:ascii="Times New Roman"/>
          <w:b w:val="false"/>
          <w:i w:val="false"/>
          <w:color w:val="000000"/>
          <w:sz w:val="28"/>
        </w:rPr>
        <w:t>
      5) Павлодар облысы әкімдігі Павлодар облысы дене тәрбиесі және спорт басқармасының "Қайырбаев атындағы спорттың ұлттық және халықтық түрлері бойынша спорт клубы" коммуналдық мемлекеттік қазыналық кәсіпорны;</w:t>
      </w:r>
    </w:p>
    <w:p>
      <w:pPr>
        <w:spacing w:after="0"/>
        <w:ind w:left="0"/>
        <w:jc w:val="both"/>
      </w:pPr>
      <w:r>
        <w:rPr>
          <w:rFonts w:ascii="Times New Roman"/>
          <w:b w:val="false"/>
          <w:i w:val="false"/>
          <w:color w:val="000000"/>
          <w:sz w:val="28"/>
        </w:rPr>
        <w:t>
      6) Павлодар облысы әкімдігі Павлодар облысы дене тәрбиесі және спорт басқармасының "Жүзу бойынша олимпиадалық резервтің мамандандырылған балалар-жасөспірімдер мектебі" коммуналдық мемлекеттік қазыналық кәсіпорны;</w:t>
      </w:r>
    </w:p>
    <w:p>
      <w:pPr>
        <w:spacing w:after="0"/>
        <w:ind w:left="0"/>
        <w:jc w:val="both"/>
      </w:pPr>
      <w:r>
        <w:rPr>
          <w:rFonts w:ascii="Times New Roman"/>
          <w:b w:val="false"/>
          <w:i w:val="false"/>
          <w:color w:val="000000"/>
          <w:sz w:val="28"/>
        </w:rPr>
        <w:t>
      7) Павлодар облысы әкімдігі Павлодар облысы дене тәрбиесі және спорт басқармасының "№ 2 олимпиадалық резервтің мамандандырылған балалар-жасөспірімдер мектебі" коммуналдық мемлекеттік қазыналық кәсіпорны;</w:t>
      </w:r>
    </w:p>
    <w:p>
      <w:pPr>
        <w:spacing w:after="0"/>
        <w:ind w:left="0"/>
        <w:jc w:val="both"/>
      </w:pPr>
      <w:r>
        <w:rPr>
          <w:rFonts w:ascii="Times New Roman"/>
          <w:b w:val="false"/>
          <w:i w:val="false"/>
          <w:color w:val="000000"/>
          <w:sz w:val="28"/>
        </w:rPr>
        <w:t>
      8) Павлодар облысы әкімдігі Павлодар облысы дене тәрбиесі және спорт басқармасының "Футбол бойынша "Ертіс" олимпиялық резервтің мамандандырылған балалар-жасөспірімдер мектебі" коммуналдық мемлекеттік қазыналық кәсіпорны.</w:t>
      </w:r>
    </w:p>
    <w:bookmarkStart w:name="z49" w:id="46"/>
    <w:p>
      <w:pPr>
        <w:spacing w:after="0"/>
        <w:ind w:left="0"/>
        <w:jc w:val="left"/>
      </w:pPr>
      <w:r>
        <w:rPr>
          <w:rFonts w:ascii="Times New Roman"/>
          <w:b/>
          <w:i w:val="false"/>
          <w:color w:val="000000"/>
        </w:rPr>
        <w:t xml:space="preserve"> 2. Шаруашылық жүргізу құқығындағы коммуналдық мемлекеттік кәсіпорын</w:t>
      </w:r>
    </w:p>
    <w:bookmarkEnd w:id="46"/>
    <w:p>
      <w:pPr>
        <w:spacing w:after="0"/>
        <w:ind w:left="0"/>
        <w:jc w:val="both"/>
      </w:pPr>
      <w:r>
        <w:rPr>
          <w:rFonts w:ascii="Times New Roman"/>
          <w:b w:val="false"/>
          <w:i w:val="false"/>
          <w:color w:val="000000"/>
          <w:sz w:val="28"/>
        </w:rPr>
        <w:t>
      Павлодар облысы әкімдігі Павлодар облысы дене тәрбиесі және спорт басқармасының шаруашылық жүргізу құқығындағы "Спорт клубы" коммуналдық мемлекеттік кәсіпорны.</w:t>
      </w:r>
    </w:p>
    <w:bookmarkStart w:name="z50" w:id="47"/>
    <w:p>
      <w:pPr>
        <w:spacing w:after="0"/>
        <w:ind w:left="0"/>
        <w:jc w:val="left"/>
      </w:pPr>
      <w:r>
        <w:rPr>
          <w:rFonts w:ascii="Times New Roman"/>
          <w:b/>
          <w:i w:val="false"/>
          <w:color w:val="000000"/>
        </w:rPr>
        <w:t xml:space="preserve"> 3. Мемлекеттік мекемелер</w:t>
      </w:r>
    </w:p>
    <w:bookmarkEnd w:id="47"/>
    <w:p>
      <w:pPr>
        <w:spacing w:after="0"/>
        <w:ind w:left="0"/>
        <w:jc w:val="both"/>
      </w:pPr>
      <w:r>
        <w:rPr>
          <w:rFonts w:ascii="Times New Roman"/>
          <w:b w:val="false"/>
          <w:i w:val="false"/>
          <w:color w:val="000000"/>
          <w:sz w:val="28"/>
        </w:rPr>
        <w:t>
      1) Павлодар облысы дене тәрбиесі және спорт басқармасының "Олимпиадалық резервті даярлау орталығы" мемлекеттік мекемесі;</w:t>
      </w:r>
    </w:p>
    <w:p>
      <w:pPr>
        <w:spacing w:after="0"/>
        <w:ind w:left="0"/>
        <w:jc w:val="both"/>
      </w:pPr>
      <w:r>
        <w:rPr>
          <w:rFonts w:ascii="Times New Roman"/>
          <w:b w:val="false"/>
          <w:i w:val="false"/>
          <w:color w:val="000000"/>
          <w:sz w:val="28"/>
        </w:rPr>
        <w:t>
      2) Павлодар облысы дене тәрбиесі және спорт басқармасының "Спортта дарынды балаларға арналған мамандандырылған мектеп-интернаты"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