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17d9" w14:textId="c911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11 ақпандағы "Асыл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 көлемдерін бекіту туралы" № 35/2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17 маусымдағы № 178/6 қаулысы. Павлодар облысының Әділет департаментінде 2015 жылғы 03 шілдеде № 4568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11 ақпандағы "Асыл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 көлемдерін бекіту туралы" № 35/2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4322 болып тіркелді, 2015 жылғы 5 наурызда "Сарыарқа самалы", "Звезда Прииртышья"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асыл тұқымды мал шаруашылығын дамытуды және мал шаруашылығы өнімінің өнімділігі мен сапасын арттыруды субсидиялау бағыттары бойынша 2015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субсидия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"19"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</w:t>
      </w:r>
      <w:r>
        <w:br/>
      </w:r>
      <w:r>
        <w:rPr>
          <w:rFonts w:ascii="Times New Roman"/>
          <w:b/>
          <w:i w:val="false"/>
          <w:color w:val="000000"/>
        </w:rPr>
        <w:t>өнімділігін және өнім сапасын арттыруды субсидиялау бағыттары</w:t>
      </w:r>
      <w:r>
        <w:br/>
      </w:r>
      <w:r>
        <w:rPr>
          <w:rFonts w:ascii="Times New Roman"/>
          <w:b/>
          <w:i w:val="false"/>
          <w:color w:val="000000"/>
        </w:rPr>
        <w:t>бойынша 2015 жылға арналған субсидия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2631"/>
        <w:gridCol w:w="398"/>
        <w:gridCol w:w="1962"/>
        <w:gridCol w:w="2674"/>
        <w:gridCol w:w="3386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нормативтері, 1 бірлік үшін,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ландырылатын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(бас, килограмм, дана)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175 506,6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549 880,88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54 988,088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1 752 555,688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селекциялық ірі қара мал (Ресейден, Белоруссиядан және Украинадан әкелінген асыл тұқымды малды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үшін арзандату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арзандату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39 243,074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басы, асыл тұқымдық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 үшін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