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e15c" w14:textId="bf5e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2015 - 2016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03 шілдедегі № 184/6 қаулысы. Павлодар облысының Әділет департаментінде 2015 жылғы 04 тамызда № 4635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2007 жылғы 27 шілдедегі "Білім туралы" Заңының 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 Денсаулық сақтау вице-министрінің 2014 жылғы 23 шілдедегі "Эксперимент тәртібінде "Мейірбике ісі" мамандығы бойынша қолданбалы бакалавриаттың білім беру бағдарламасын енгізу туралы" № 417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білім беру кәсіпорындарында, басқа да ұйымдастыру-құқықтық нысанындағы білім беру ұйымдарында техникалық және кәсіптік, орта білімнен кейінгі білімі бар мамандарды даярлауға облыстық бюджеттен қаржыландырылатын 2015 - 2016 оқу жылына арналған мемлекеттік білім беру тапсырысы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білім беру кәсіпорындарында техникалық және кәсіптік, орта білімнен кейінгі білімі бар мамандарды даярлауға республикалық бюджеттен қаржыландырылатын 2015 - 2016 оқу жылына арналған мемлекеттік білім беру тапсырысы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"Павлодар облысының білім беру басқармасы" мемлекеттік мекемесі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техникалық және кәсіптік, орта білімнен кейінгі білімі бар мамандарды даярлауға арналған бекітілген мемлекеттік білім беру тапсырысын тиісті оқу орындарында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қаулыны Павлодар облысы әкімдігінің интернет–ресурсында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облыс әкімінің орынбасары Ғ.Қ. Сәдібековке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білім беру кәсіпорындарында, басқа да</w:t>
      </w:r>
      <w:r>
        <w:br/>
      </w:r>
      <w:r>
        <w:rPr>
          <w:rFonts w:ascii="Times New Roman"/>
          <w:b/>
          <w:i w:val="false"/>
          <w:color w:val="000000"/>
        </w:rPr>
        <w:t>ұйымдастыру-құқықтық нысанындағы білім беру ұйымдарында</w:t>
      </w:r>
      <w:r>
        <w:br/>
      </w:r>
      <w:r>
        <w:rPr>
          <w:rFonts w:ascii="Times New Roman"/>
          <w:b/>
          <w:i w:val="false"/>
          <w:color w:val="000000"/>
        </w:rPr>
        <w:t>техникалық және кәсіптік, орта білімнен кейінгі білімі бар</w:t>
      </w:r>
      <w:r>
        <w:br/>
      </w:r>
      <w:r>
        <w:rPr>
          <w:rFonts w:ascii="Times New Roman"/>
          <w:b/>
          <w:i w:val="false"/>
          <w:color w:val="000000"/>
        </w:rPr>
        <w:t>мамандарды даярлауға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қаржыландырылатын 2015 - 2016 оқу жылына</w:t>
      </w:r>
      <w:r>
        <w:br/>
      </w:r>
      <w:r>
        <w:rPr>
          <w:rFonts w:ascii="Times New Roman"/>
          <w:b/>
          <w:i w:val="false"/>
          <w:color w:val="000000"/>
        </w:rPr>
        <w:t>арналған мемлекеттік білім беру тапсырысы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1-қосымшаға өзгерістер енгізілді - Павлодар облыстық әкімдігінің 15.09.2015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267/9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енгiзiледi); 12.01.2016 </w:t>
      </w:r>
      <w:r>
        <w:rPr>
          <w:rFonts w:ascii="Times New Roman"/>
          <w:b w:val="false"/>
          <w:i w:val="false"/>
          <w:color w:val="ff0000"/>
          <w:sz w:val="28"/>
        </w:rPr>
        <w:t>№ 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он күнтізбелік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даярлау бағыттары (коды, мамандықтың атауы, біліктілігі)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тапсырысының көлемі (орындар саны)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тілінде оқытылатын (орындар саны)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технологиялық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Тамақтандыру кәсіпорындарының өнім өндіру технологиясы және оны ұйымдастыруы: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Техник – технолог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 Полимерлі технология өндірісі: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0814123 Техник – технолог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"Б.Ахметов атындағы Павлодар педагогикалық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тәрбие және оқыту: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0101013 Мектепке дейінгі ұжымдардың тәрбиешісі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Шетел тілінен бастауыш білім беру мұғалімі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 және спорт: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Дене тәрбиесі және спорт пәнінің мұғалімі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химия – механикалық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Мұнай, газ өндеу және химия өнеркәсібінің жабдықтарына техникалық қызмет көрсету және жөндеу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0808033 Техник – механик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 Мұнай және газды қайта өңдеу технологиясы: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 Техник – технолог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Химиялық технология және өндіріс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0816043 Техник – технолог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машина жасау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Машина құрылысының технологиясы: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1014013 Техник – технолог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Машина құрылысының технологиясы: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 Техник – механик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1004000 Құю өндірісі: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1004093 Техник – металлург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политехникалық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Техникалық пайдалану, қызмет көрсету, электрлік жөндеу және электромеханикалық құралдар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Автокөлікті жөндеу, пайдалану және қызмет көрсету: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 – механик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Теміржол жылжымалы құрамдарын пайдалану және жөндеу,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 Электромеханик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Құрылыс – технигі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бизнес –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Ақпараттық жүйелер (қолдану саласы бойынша):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 – программист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Техникалық пайдалану, қызмет көрсету, электрлік жөндеу және электро-механикалық құралдар: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"Красноармейка аграрлық – техникалық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Ветеринарлық техник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Агрономия: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 Агроном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Есептеу техникасы және бағдарламалық қамтамасыз ету (түрлері бойынша)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 – программист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көлік және коммуникациялар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Радиоэлектроника және байланыс (түрлері бойынша):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 Байланыс технигі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Темір жол көлігіндегі автоматика, телемеханика және қозғалысты басқару: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 Электромеханик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Теміржол көлігінде тасымалдауды ұйымдастыру және қозғалысты басқару: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 Техник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Автомобиль жолдары мен аэродромдар құрылысы: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 Құрылысшы – техник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Темір жол құрылысы, жол және жол шаруашылығы: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Техник – жолшы – құрылысшы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пайдалану, жөндеу және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 Техник – электромеханик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"Жаяу Мұса атындағы Ақсу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Дәнекерлеу ісі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Аспаз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 және спорт: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Дене тәрбиесі және спорт пәнінің мұғалімі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 Әлеуметтік – мәдени қызметі және халықтық көркемдік өнер шығармашылығы (бейін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 Ұйымдастырушы – педагог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Жылу электр станцияларының жылумен қамтамасыз ететін қазандығы мен жылу энергетикалық қондырғылары: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 Техник – энергетик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 станциялары мен желілерінің электр жабдықтары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 – электрик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ШЖҚ "Павлодар медициналық колледжі" КМК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Медбикелік іс: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Жалпы практикадағы медбике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 тәртібінде "Медбикелік іс" мамандығы бойынша қолданбалы бакалавриат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медициналық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Медбикелік іс: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Жалпы практикадағы медбике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түсті металлургия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 Түсті металдар металлургиясы: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1003052 Ерітілген тұздарды электролиз - деушісі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Механикалық өңдеу, өлшеу – бақылау құралдары және машинажасауда автоматика: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 Бақылау өлшеу аспаптары және автоматика бойынша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 Түсті металдар металлургиясы: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1003153 Техник – металлург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Механикалық өңдеу, өлшеу- бақылау құралдары және машинажасауда автоматика: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1013073 Техник – механик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 Өндірістердегі электро-механикалық жабдықтар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 Электр жабдықтарын жөндейтін және қызмет көрсететін электромонтер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қызмет көрсету саласы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Тігін өндірісі және киімдерді үлгілеу: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Тігінші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Тігін өндірісі және киімдерді үлгілеу: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 Модельер-пішуші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0506000 Шаштараз өнері және сәндік косметика: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Шаш үлгілерін жасаушы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құрылыс және коммуналдық шаруашылық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Ғимараттар мен құрылымдарды салу және пайдалану: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 Құрылыс шебері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Ғимараттар мен құрылымдарды салу және пайдалану: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Сылақшы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көлігіне қызмет көрсету, жөндеу және пайдалану: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Автомобильдерді жөндейтін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"Павлодар техникалық сервис колледжі" КМҚК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Токарлық іс және металл өңдеу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 Кең бейінді станокшы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көлігіне қызмет көрсету, жөндеу және пайдалану: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Автомобильдерді жөндейтін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теміржол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Теміржол жылжымалы құрамдарын пайдалану және жөндеу,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 Электровоз машинисінің көмекшісі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Теміржол жылжымалы құрамдарын пайдалану және жөндеу,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1108052 Жолаушылар пойызының жол серігі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Теміржол жылжымалы құрамдарын пайдалану және жөндеу,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 Тепловоз машинисінің көмекшісі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Теміржол жылжымалы құрамдарын пайдалану және жөндеу,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1108032 Жылжымалы құрамдарды жөндеу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монтаждау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(салалары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0902012 Тарату құрылғылары бойынша электр құрастырушы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Ғимараттар мен құрылымдарды салу және пайдалану: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Сылақшы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көлігіне қызмет көрсету, жөндеу және пайдалану: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Автомобильдерді жөндейтін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"№1 Павлодар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Токарлық іс және металл өңдеу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Өнеркәсіп машиналары және жабдықтарын пайдалану: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 Жөндеуші – слесарь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Жиһаз өндірісі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 Жиһаз жинақтаушы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"№2 Павлодар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Токарлық іс және металл өңдеу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көлігіне қызмет көрсету, жөндеу және пайдалану: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Автомобильдерді жөндейтін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сервис және тамақтандыру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Аспаз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 Кондитер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қара металлургия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1002000 Қара металл металлургиясы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1002012 Балқытушы (барлық атаулары бойынша)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1002000 Қара металл металлургиясы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1002182 Металлургия өндірісі кранының жүргізушісі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Өнеркәсіп машиналары және жабдықтарын пайдалану: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 Жөндеуші – слесарь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 Өндірістердегі электромеханикалық жабдықтар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 Электр жабдықтарын жөндейтін және қызмет көрсететін электромонтер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құрылыс – техникалық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Ғимараттар мен құрылымдарды салу және пайдалану: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Сылақшы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көлігіне қызмет көрсету, жөндеу және пайдалану: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Автомобильдерді жөндейтін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Аспаз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Жол – құрылыс машиналарын техникалық пайдалану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 Автомобиль кранының машинисі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"Қ. Пішенбаев атындағы Екібастұз таукен - техникалық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Кен орындарындағы пайдалы қазбаларды ашық қазу: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0706012 Экскаватор машинисі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пайдалану, жөндеу және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 Электровоз машинисінің көмекшісі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Дәнекерлеу ісі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Токарлық іс және металл өңдеу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 Өндірістердегі электромехани-калық жабдықтар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 Электр жабдықтарын жөндейтін және қызмет көрсететін электромонтер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аграрлық – техникалық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 шаруашылығы (бейіндері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Ауыл шаруашылық өндірісіндегі тракторшы – машинист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Аспаз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аграрлық – техникалық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Аспаз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 шаруашылығы (бейіндері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тракторшы – машинист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Ғимараттар мен құрылымдарды салу және пайдалану: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 Тас қалаушы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"Ертіс аграрлық – техникалық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 шаруашылығы (бейіндері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 – машинист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көлігіне қызмет көрсету, жөндеу және пайдалану: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 Көлікті жөндеу шебері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 шаруашылығы (бейіндері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 Аспазшы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аграрлық – техникалық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 шаруашылығы (бейіндері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Ауыл шаруашылық өндірісіндегі тракторшы – машинист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 шаруашылығы (бейіндері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1504042 Аспазшы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"Качиры аграрлық – техникалық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Тігін өндірісі және киімдерді үлгілеу: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 Модельер – пішуші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 шаруашылығы (бейіндері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 – машинист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 шаруашылығы (бейіндері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аграрлық – техникалық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 шаруашылығы (бейіндері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Ауыл шаруашылық өндірісіндегі тракторшы – машинист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1513012 Жануарларды ветеринарлық өңдеуші операторы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аграрлық – техникалық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 шаруашылығы (бейіндері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 – машинист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 аграрлық – техникалық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 шаруашылығы (бейіндері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 – машинист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Аспаз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көлігіне қызмет көрсету, жөндеу және пайдалану: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Автомобильдерді жөндейтін дәнекерлеуші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аграрлық – техникалық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Аспаз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 шаруашылығы (бейіндері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 Автомобиль жүргізуші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 шаруашылығы (бейіндері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 – машинист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политехникалық колледжі" ЖШС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Техникалық пайдалану, қызмет көрсету, электрлік жөндеу және электро-механикалық құралдар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 Түсті металдар металлургиясы: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1003153 Техник – металлург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 және басқару (бейін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 Электромеханик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"Қазтұтыну одағы Павлодар экономикалық колледжі" ББМ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 Маркетинг (салалары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0513053 Маркетолог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Есеп және аудит (салалар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 – бухгалтер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техника – экономикалық колледжі" 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көлігіне қызмет көр-сету, жөндеу және пайдалану: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 – механик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гуманитарлық колледжі" КЕББМ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Кәсіптік білім беру (салалар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 Өнеркәсіптік оқыту шебері, техник (барлық аталымдар бойынша)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колледж басқармасы" ББҰЖМ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 есептеу техникасы және бағдарламалық қамтамасыздандыру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Техник-бағдарламашы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 (қолдану саласы бойынша)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 Техник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"Колледж Инновационного Евразийского Университета" ЖШС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 станциялары мен желілерінің электр жабдықтары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 – электрик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қамтамасыз ету (салалары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 Техник – электрик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Жылу электр станцияларының жылумен қамтамасыз ететін қазандығы мен жылу энергетикалық қондырғылары: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 Техник – энергетик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Ғимараттар мен құрылымдарды салу және пайдалану: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Құрылысы – технигі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 және электрлі механикалық жабдықтарды техникалық пайдалану, қызмет көрсету және жөндеу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Негізгі орта білім беру: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Қазақ тілі мен әдебиеті мұғалімі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 және спорт: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Дене тәрбиесі және спорт пәнінің мұғалімі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"Ақпараттық технологиялар және бизнес колледжі" 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Есеп және аудит (салалар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 – бухгалтер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"Академик К.Сатпаев атындағы инженерлік – техникалық институтының Екібастұз колледжі" МБМ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Кен орындарындағы пайдалы қазбаларды ашық қазу: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0706203 Техник – технолог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Тау – кен электромеханикалық жабдықтарын жөндеу және техникалық қызмет көрсету: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 Электромеханик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Ғимараттар мен құрылымдарды салу және пайдалану: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Құрылыс – технигі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"Экибастузский колледж Инновационного Евразийского Университета" ЖШС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тәрбиелеу және білім беру: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ұжымдардың тәрбиешісі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Шетел тілінен бастауыш білім беру мұғалімі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Негізгі орта білім беру: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Қазақ тілі мен әдебиеті мұғалімі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гуманитарлық – техникалық колледжі" ЖШС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 (қолдану саласы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 – бағдарламашы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инновациялық көп профильді колледжі" ББҰМ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тәрбие және оқыту: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гуманитарлық – педагогикалық колледжі" КЕББМ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тәрбиелеу және білім беру: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Ескерту: аббревиатуралардың мағынасын ашу: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КМҚК- коммуналдық мемлекеттік қазыналық кәсіпорын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ШЖҚ КМК- шаруашылық жүргізу құқығындағы коммуналдық мемлекеттік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ЖШС - жауапкершілігі шектеулі серіктестігі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ББМ - білім беру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КЕББМ - коммерциялық емес білім беру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 -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ББҰЖМ- білім беру ұйымы жеке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МБМ - мемлекеттік емес білім беру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білім беру кәсіпорындарында техникалық және кәсіптік,</w:t>
      </w:r>
      <w:r>
        <w:br/>
      </w:r>
      <w:r>
        <w:rPr>
          <w:rFonts w:ascii="Times New Roman"/>
          <w:b/>
          <w:i w:val="false"/>
          <w:color w:val="000000"/>
        </w:rPr>
        <w:t>орта білімнен кейінгі білімі бар мамандарды даярлауға республикалық</w:t>
      </w:r>
      <w:r>
        <w:br/>
      </w:r>
      <w:r>
        <w:rPr>
          <w:rFonts w:ascii="Times New Roman"/>
          <w:b/>
          <w:i w:val="false"/>
          <w:color w:val="000000"/>
        </w:rPr>
        <w:t>бюджеттен қаржыландырылатын 2015 - 2016 оқу жылына</w:t>
      </w:r>
      <w:r>
        <w:br/>
      </w:r>
      <w:r>
        <w:rPr>
          <w:rFonts w:ascii="Times New Roman"/>
          <w:b/>
          <w:i w:val="false"/>
          <w:color w:val="000000"/>
        </w:rPr>
        <w:t>арналған мемлекеттік білім беру тапсырысы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даярлау бағыттары (мамандықтың атауы, біліктілігі)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тапсырысының көлемі (орындар саны)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тілінде оқытылатын (орындар саны)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технологиялық коледжі"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Тамақтандыру кәсіпорын-дарының өнім өндіру технологиясы және оны ұйымдастыруы: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Техник – технолог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Сүт тағамдарының өндірісі: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1224063 Техник – технолог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бизнес –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 (қолдану саласы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 – программист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көлік және коммуникациялар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Темір жол құрылысы, жол және жол шаруашылығы: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Техник – жолшы – құрылысшы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"Жаяу Мұса атындағы Ақсу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 станциялары мен желілерінің электр жабдықтары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 – электрик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химия – механикалық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Мұнай, газ өндеу және химия өнеркәсібінің жабдықтарына техникалық қызмет көрсету және жөндеу (түрлері бойынша):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0808033 Техник – механик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"Красноармейка аграрлық – техникалық колледжі" КМҚК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Ветеринарлық техник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Ескерту: аббревиатуралардың мағынасын ашу: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КМҚК – коммуналдық мемлекеттік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