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bd17" w14:textId="a47b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облыстық бюджет туралы</w:t>
      </w:r>
    </w:p>
    <w:p>
      <w:pPr>
        <w:spacing w:after="0"/>
        <w:ind w:left="0"/>
        <w:jc w:val="both"/>
      </w:pPr>
      <w:r>
        <w:rPr>
          <w:rFonts w:ascii="Times New Roman"/>
          <w:b w:val="false"/>
          <w:i w:val="false"/>
          <w:color w:val="000000"/>
          <w:sz w:val="28"/>
        </w:rPr>
        <w:t>Павлодар облыстық мәслихатының 2015 жылғы 10 желтоқсандағы № 394/46 шешімі. Павлодар облысының Әділет департаментінде 2015 жылғы 22 желтоқсанда № 4852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1)-тармақшасына сәйкес Павлодар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2016 жылға мына көлемдерде бекітілсін:</w:t>
      </w:r>
      <w:r>
        <w:br/>
      </w:r>
      <w:r>
        <w:rPr>
          <w:rFonts w:ascii="Times New Roman"/>
          <w:b w:val="false"/>
          <w:i w:val="false"/>
          <w:color w:val="000000"/>
          <w:sz w:val="28"/>
        </w:rPr>
        <w:t>
      1) кірістер – 116777854 мың теңге, соның ішінде:</w:t>
      </w:r>
      <w:r>
        <w:br/>
      </w:r>
      <w:r>
        <w:rPr>
          <w:rFonts w:ascii="Times New Roman"/>
          <w:b w:val="false"/>
          <w:i w:val="false"/>
          <w:color w:val="000000"/>
          <w:sz w:val="28"/>
        </w:rPr>
        <w:t>
      салықтық түсімдер – 28131762 мың теңге;</w:t>
      </w:r>
      <w:r>
        <w:br/>
      </w:r>
      <w:r>
        <w:rPr>
          <w:rFonts w:ascii="Times New Roman"/>
          <w:b w:val="false"/>
          <w:i w:val="false"/>
          <w:color w:val="000000"/>
          <w:sz w:val="28"/>
        </w:rPr>
        <w:t>
      салықтық емес түсімдер – 1246760 мың теңге;</w:t>
      </w:r>
      <w:r>
        <w:br/>
      </w:r>
      <w:r>
        <w:rPr>
          <w:rFonts w:ascii="Times New Roman"/>
          <w:b w:val="false"/>
          <w:i w:val="false"/>
          <w:color w:val="000000"/>
          <w:sz w:val="28"/>
        </w:rPr>
        <w:t>
      трансферттердің түсімдері бойынша – 87389132 мың теңге;</w:t>
      </w:r>
      <w:r>
        <w:br/>
      </w:r>
      <w:r>
        <w:rPr>
          <w:rFonts w:ascii="Times New Roman"/>
          <w:b w:val="false"/>
          <w:i w:val="false"/>
          <w:color w:val="000000"/>
          <w:sz w:val="28"/>
        </w:rPr>
        <w:t>
      негізгі капиталды сатудан түсетін түсімдер – 10200 мың теңге;</w:t>
      </w:r>
      <w:r>
        <w:br/>
      </w:r>
      <w:r>
        <w:rPr>
          <w:rFonts w:ascii="Times New Roman"/>
          <w:b w:val="false"/>
          <w:i w:val="false"/>
          <w:color w:val="000000"/>
          <w:sz w:val="28"/>
        </w:rPr>
        <w:t>
      2) шығындар – 116215708 мың теңге;</w:t>
      </w:r>
      <w:r>
        <w:br/>
      </w:r>
      <w:r>
        <w:rPr>
          <w:rFonts w:ascii="Times New Roman"/>
          <w:b w:val="false"/>
          <w:i w:val="false"/>
          <w:color w:val="000000"/>
          <w:sz w:val="28"/>
        </w:rPr>
        <w:t>
      3) таза бюджеттік кредит беру – 3343760 мың теңге, соның ішінде:</w:t>
      </w:r>
      <w:r>
        <w:br/>
      </w:r>
      <w:r>
        <w:rPr>
          <w:rFonts w:ascii="Times New Roman"/>
          <w:b w:val="false"/>
          <w:i w:val="false"/>
          <w:color w:val="000000"/>
          <w:sz w:val="28"/>
        </w:rPr>
        <w:t>
      бюджеттік кредиттер – 5463254 мың теңге;</w:t>
      </w:r>
      <w:r>
        <w:br/>
      </w:r>
      <w:r>
        <w:rPr>
          <w:rFonts w:ascii="Times New Roman"/>
          <w:b w:val="false"/>
          <w:i w:val="false"/>
          <w:color w:val="000000"/>
          <w:sz w:val="28"/>
        </w:rPr>
        <w:t>
      бюджеттік кредиттерді өтеу – 2119494 мың теңге;</w:t>
      </w:r>
      <w:r>
        <w:br/>
      </w:r>
      <w:r>
        <w:rPr>
          <w:rFonts w:ascii="Times New Roman"/>
          <w:b w:val="false"/>
          <w:i w:val="false"/>
          <w:color w:val="000000"/>
          <w:sz w:val="28"/>
        </w:rPr>
        <w:t>
      4) қаржы активтерімен жасалатын операциялар бойынша сальдо – 285787 мың теңге, соның ішінде:</w:t>
      </w:r>
      <w:r>
        <w:br/>
      </w:r>
      <w:r>
        <w:rPr>
          <w:rFonts w:ascii="Times New Roman"/>
          <w:b w:val="false"/>
          <w:i w:val="false"/>
          <w:color w:val="000000"/>
          <w:sz w:val="28"/>
        </w:rPr>
        <w:t>
      қаржы активтерін сатып алу – 285787 мың теңге;</w:t>
      </w:r>
      <w:r>
        <w:br/>
      </w:r>
      <w:r>
        <w:rPr>
          <w:rFonts w:ascii="Times New Roman"/>
          <w:b w:val="false"/>
          <w:i w:val="false"/>
          <w:color w:val="000000"/>
          <w:sz w:val="28"/>
        </w:rPr>
        <w:t>
      5) бюджет тапшылығы – -3067401 мың теңге;</w:t>
      </w:r>
      <w:r>
        <w:br/>
      </w:r>
      <w:r>
        <w:rPr>
          <w:rFonts w:ascii="Times New Roman"/>
          <w:b w:val="false"/>
          <w:i w:val="false"/>
          <w:color w:val="000000"/>
          <w:sz w:val="28"/>
        </w:rPr>
        <w:t>
      6) бюджет тапшылығын қаржыландыру – 3067401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облыстық мәслихатының 18.02.2016 </w:t>
      </w:r>
      <w:r>
        <w:rPr>
          <w:rFonts w:ascii="Times New Roman"/>
          <w:b w:val="false"/>
          <w:i w:val="false"/>
          <w:color w:val="ff0000"/>
          <w:sz w:val="28"/>
        </w:rPr>
        <w:t>N 438/49</w:t>
      </w:r>
      <w:r>
        <w:rPr>
          <w:rFonts w:ascii="Times New Roman"/>
          <w:b w:val="false"/>
          <w:i w:val="false"/>
          <w:color w:val="ff0000"/>
          <w:sz w:val="28"/>
        </w:rPr>
        <w:t xml:space="preserve"> (01.01.2016 бастап күшіне енеді); 15.03.2016 </w:t>
      </w:r>
      <w:r>
        <w:rPr>
          <w:rFonts w:ascii="Times New Roman"/>
          <w:b w:val="false"/>
          <w:i w:val="false"/>
          <w:color w:val="ff0000"/>
          <w:sz w:val="28"/>
        </w:rPr>
        <w:t>N 442/50</w:t>
      </w:r>
      <w:r>
        <w:rPr>
          <w:rFonts w:ascii="Times New Roman"/>
          <w:b w:val="false"/>
          <w:i w:val="false"/>
          <w:color w:val="ff0000"/>
          <w:sz w:val="28"/>
        </w:rPr>
        <w:t xml:space="preserve"> (01.01.2016 бастап күшіне енеді); 22.06.2016 </w:t>
      </w:r>
      <w:r>
        <w:rPr>
          <w:rFonts w:ascii="Times New Roman"/>
          <w:b w:val="false"/>
          <w:i w:val="false"/>
          <w:color w:val="ff0000"/>
          <w:sz w:val="28"/>
        </w:rPr>
        <w:t>N 30/4</w:t>
      </w:r>
      <w:r>
        <w:rPr>
          <w:rFonts w:ascii="Times New Roman"/>
          <w:b w:val="false"/>
          <w:i w:val="false"/>
          <w:color w:val="ff0000"/>
          <w:sz w:val="28"/>
        </w:rPr>
        <w:t xml:space="preserve"> (01.01.2016 бастап күшіне енеді); 21.09.2016 </w:t>
      </w:r>
      <w:r>
        <w:rPr>
          <w:rFonts w:ascii="Times New Roman"/>
          <w:b w:val="false"/>
          <w:i w:val="false"/>
          <w:color w:val="ff0000"/>
          <w:sz w:val="28"/>
        </w:rPr>
        <w:t>N 59/7</w:t>
      </w:r>
      <w:r>
        <w:rPr>
          <w:rFonts w:ascii="Times New Roman"/>
          <w:b w:val="false"/>
          <w:i w:val="false"/>
          <w:color w:val="ff0000"/>
          <w:sz w:val="28"/>
        </w:rPr>
        <w:t xml:space="preserve"> (01.01.2016 бастап күшіне енеді); 06.12.2016 </w:t>
      </w:r>
      <w:r>
        <w:rPr>
          <w:rFonts w:ascii="Times New Roman"/>
          <w:b w:val="false"/>
          <w:i w:val="false"/>
          <w:color w:val="ff0000"/>
          <w:sz w:val="28"/>
        </w:rPr>
        <w:t>N 69/9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Аудандар мен облыстық маңызы бар қалалар бюджеттеріне салықтардан түсетін түсімдердің жалпы сомасын үлестіру 2016 жылға мына мөлшерде белгіленсін:</w:t>
      </w:r>
      <w:r>
        <w:br/>
      </w:r>
      <w:r>
        <w:rPr>
          <w:rFonts w:ascii="Times New Roman"/>
          <w:b w:val="false"/>
          <w:i w:val="false"/>
          <w:color w:val="000000"/>
          <w:sz w:val="28"/>
        </w:rPr>
        <w:t>
      1) төлем көзінен салық салынбайтын табыстардан ұсталатын жеке табыс салығы бойынша:</w:t>
      </w:r>
      <w:r>
        <w:br/>
      </w:r>
      <w:r>
        <w:rPr>
          <w:rFonts w:ascii="Times New Roman"/>
          <w:b w:val="false"/>
          <w:i w:val="false"/>
          <w:color w:val="000000"/>
          <w:sz w:val="28"/>
        </w:rPr>
        <w:t>
      Ақтоғай, Баянауыл, Железин, Ертіс, Качир, Лебяжі, Май, Павлодар, Успен, Шарбақты аудандарына, Ақсу, Павлодар, Екібастұз қалаларына – 100 пайыз;</w:t>
      </w:r>
      <w:r>
        <w:br/>
      </w:r>
      <w:r>
        <w:rPr>
          <w:rFonts w:ascii="Times New Roman"/>
          <w:b w:val="false"/>
          <w:i w:val="false"/>
          <w:color w:val="000000"/>
          <w:sz w:val="28"/>
        </w:rPr>
        <w:t>
      2) төлем көзінен салық салынатын табыстардан ұсталатын және төлем көзінен салық салынбайтын шетелдік азаматтар табыстарынан ұсталатын жеке табыс салығы бойынша:</w:t>
      </w:r>
      <w:r>
        <w:br/>
      </w:r>
      <w:r>
        <w:rPr>
          <w:rFonts w:ascii="Times New Roman"/>
          <w:b w:val="false"/>
          <w:i w:val="false"/>
          <w:color w:val="000000"/>
          <w:sz w:val="28"/>
        </w:rPr>
        <w:t>
      Ақтоғай, Баянауыл, Железин, Ертіс, Качир, Лебяжі, Май, Павлодар, Успен, Шарбақты аудандарына, Ақсу қаласына – 100 пайыз, Павлодар қаласына – 78,2 пайыз, Екібастұз қаласына – 37,6 пайыз;</w:t>
      </w:r>
      <w:r>
        <w:br/>
      </w:r>
      <w:r>
        <w:rPr>
          <w:rFonts w:ascii="Times New Roman"/>
          <w:b w:val="false"/>
          <w:i w:val="false"/>
          <w:color w:val="000000"/>
          <w:sz w:val="28"/>
        </w:rPr>
        <w:t>
      3) әлеуметтік салық бойынша:</w:t>
      </w:r>
      <w:r>
        <w:br/>
      </w:r>
      <w:r>
        <w:rPr>
          <w:rFonts w:ascii="Times New Roman"/>
          <w:b w:val="false"/>
          <w:i w:val="false"/>
          <w:color w:val="000000"/>
          <w:sz w:val="28"/>
        </w:rPr>
        <w:t>
      Ақтоғай, Баянауыл, Железин, Ертіс, Качир, Лебяжі, Май, Павлодар, Успен, Шарбақты аудандарына – 100 пайыз, Ақсу қаласына – 82,4 пайыз, Екібастұз қаласына – 37,6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облыстық мәслихатының 15.03.2016 </w:t>
      </w:r>
      <w:r>
        <w:rPr>
          <w:rFonts w:ascii="Times New Roman"/>
          <w:b w:val="false"/>
          <w:i w:val="false"/>
          <w:color w:val="ff0000"/>
          <w:sz w:val="28"/>
        </w:rPr>
        <w:t>N 442/50</w:t>
      </w:r>
      <w:r>
        <w:rPr>
          <w:rFonts w:ascii="Times New Roman"/>
          <w:b w:val="false"/>
          <w:i w:val="false"/>
          <w:color w:val="ff0000"/>
          <w:sz w:val="28"/>
        </w:rPr>
        <w:t xml:space="preserve"> (01.01.2016 бастап күшіне енеді); 22.06.2016 </w:t>
      </w:r>
      <w:r>
        <w:rPr>
          <w:rFonts w:ascii="Times New Roman"/>
          <w:b w:val="false"/>
          <w:i w:val="false"/>
          <w:color w:val="ff0000"/>
          <w:sz w:val="28"/>
        </w:rPr>
        <w:t>N 30/4</w:t>
      </w:r>
      <w:r>
        <w:rPr>
          <w:rFonts w:ascii="Times New Roman"/>
          <w:b w:val="false"/>
          <w:i w:val="false"/>
          <w:color w:val="ff0000"/>
          <w:sz w:val="28"/>
        </w:rPr>
        <w:t xml:space="preserve"> (01.01.2016 бастап күшіне енеді) шешімдерімен.</w:t>
      </w:r>
      <w:r>
        <w:br/>
      </w:r>
      <w:r>
        <w:rPr>
          <w:rFonts w:ascii="Times New Roman"/>
          <w:b w:val="false"/>
          <w:i w:val="false"/>
          <w:color w:val="000000"/>
          <w:sz w:val="28"/>
        </w:rPr>
        <w:t>
      </w:t>
      </w:r>
      <w:r>
        <w:rPr>
          <w:rFonts w:ascii="Times New Roman"/>
          <w:b w:val="false"/>
          <w:i w:val="false"/>
          <w:color w:val="000000"/>
          <w:sz w:val="28"/>
        </w:rPr>
        <w:t>3. Облыстық маңызы бар қалалардың бюджеттерінен облыстық бюджетке салықтардан түсетін түсімдердің жалпы сомасын үлестіру 2016 жылға мына мөлшерде белгіленсін:</w:t>
      </w:r>
      <w:r>
        <w:br/>
      </w:r>
      <w:r>
        <w:rPr>
          <w:rFonts w:ascii="Times New Roman"/>
          <w:b w:val="false"/>
          <w:i w:val="false"/>
          <w:color w:val="000000"/>
          <w:sz w:val="28"/>
        </w:rPr>
        <w:t>
      1) төлем көзінен салық салынатын табыстардан ұсталатын және төлем көзінен салық салынбайтын шетелдік азаматтар табыстарынан ұсталатын жеке табыс салығы бойынша:</w:t>
      </w:r>
      <w:r>
        <w:br/>
      </w:r>
      <w:r>
        <w:rPr>
          <w:rFonts w:ascii="Times New Roman"/>
          <w:b w:val="false"/>
          <w:i w:val="false"/>
          <w:color w:val="000000"/>
          <w:sz w:val="28"/>
        </w:rPr>
        <w:t>
      Павлодар қаласынан – 21,8 пайыз, Екібастұз қаласынан – 62,4 пайыз;</w:t>
      </w:r>
      <w:r>
        <w:br/>
      </w:r>
      <w:r>
        <w:rPr>
          <w:rFonts w:ascii="Times New Roman"/>
          <w:b w:val="false"/>
          <w:i w:val="false"/>
          <w:color w:val="000000"/>
          <w:sz w:val="28"/>
        </w:rPr>
        <w:t>
      2) әлеуметтік салық бойынша:</w:t>
      </w:r>
      <w:r>
        <w:br/>
      </w:r>
      <w:r>
        <w:rPr>
          <w:rFonts w:ascii="Times New Roman"/>
          <w:b w:val="false"/>
          <w:i w:val="false"/>
          <w:color w:val="000000"/>
          <w:sz w:val="28"/>
        </w:rPr>
        <w:t>
      Ақсу қаласынан – 17,6 пайыз, Павлодар қаласынан – 100 пайыз, Екібастұз қаласынан – 62,4 пайыз.</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облыстық мәслихатының 15.03.2016 </w:t>
      </w:r>
      <w:r>
        <w:rPr>
          <w:rFonts w:ascii="Times New Roman"/>
          <w:b w:val="false"/>
          <w:i w:val="false"/>
          <w:color w:val="ff0000"/>
          <w:sz w:val="28"/>
        </w:rPr>
        <w:t>N 442/50</w:t>
      </w:r>
      <w:r>
        <w:rPr>
          <w:rFonts w:ascii="Times New Roman"/>
          <w:b w:val="false"/>
          <w:i w:val="false"/>
          <w:color w:val="ff0000"/>
          <w:sz w:val="28"/>
        </w:rPr>
        <w:t xml:space="preserve"> (01.01.2016 бастап күшіне енеді); 22.06.2016 </w:t>
      </w:r>
      <w:r>
        <w:rPr>
          <w:rFonts w:ascii="Times New Roman"/>
          <w:b w:val="false"/>
          <w:i w:val="false"/>
          <w:color w:val="ff0000"/>
          <w:sz w:val="28"/>
        </w:rPr>
        <w:t>N 30/4</w:t>
      </w:r>
      <w:r>
        <w:rPr>
          <w:rFonts w:ascii="Times New Roman"/>
          <w:b w:val="false"/>
          <w:i w:val="false"/>
          <w:color w:val="ff0000"/>
          <w:sz w:val="28"/>
        </w:rPr>
        <w:t xml:space="preserve"> (01.01.2016 бастап күшіне енеді) шешімдерімен.</w:t>
      </w:r>
      <w:r>
        <w:br/>
      </w:r>
      <w:r>
        <w:rPr>
          <w:rFonts w:ascii="Times New Roman"/>
          <w:b w:val="false"/>
          <w:i w:val="false"/>
          <w:color w:val="000000"/>
          <w:sz w:val="28"/>
        </w:rPr>
        <w:t>
      </w:t>
      </w:r>
      <w:r>
        <w:rPr>
          <w:rFonts w:ascii="Times New Roman"/>
          <w:b w:val="false"/>
          <w:i w:val="false"/>
          <w:color w:val="000000"/>
          <w:sz w:val="28"/>
        </w:rPr>
        <w:t>4. 2016 жылға арналған облыстық бюджетте қалалар бюджеттерінен облыстық бюджетке 23222784 мың теңге жалпы сомасында бюджеттік алулар ескерілсін, соның ішінде:</w:t>
      </w:r>
      <w:r>
        <w:br/>
      </w:r>
      <w:r>
        <w:rPr>
          <w:rFonts w:ascii="Times New Roman"/>
          <w:b w:val="false"/>
          <w:i w:val="false"/>
          <w:color w:val="000000"/>
          <w:sz w:val="28"/>
        </w:rPr>
        <w:t>
      Ақсу – 1492575 мың теңге;</w:t>
      </w:r>
      <w:r>
        <w:br/>
      </w:r>
      <w:r>
        <w:rPr>
          <w:rFonts w:ascii="Times New Roman"/>
          <w:b w:val="false"/>
          <w:i w:val="false"/>
          <w:color w:val="000000"/>
          <w:sz w:val="28"/>
        </w:rPr>
        <w:t>
      Павлодар – 17556823мың теңге;</w:t>
      </w:r>
      <w:r>
        <w:br/>
      </w:r>
      <w:r>
        <w:rPr>
          <w:rFonts w:ascii="Times New Roman"/>
          <w:b w:val="false"/>
          <w:i w:val="false"/>
          <w:color w:val="000000"/>
          <w:sz w:val="28"/>
        </w:rPr>
        <w:t>
      Екібастұз – 4173386 мың теңге.</w:t>
      </w:r>
      <w:r>
        <w:br/>
      </w:r>
      <w:r>
        <w:rPr>
          <w:rFonts w:ascii="Times New Roman"/>
          <w:b w:val="false"/>
          <w:i w:val="false"/>
          <w:color w:val="000000"/>
          <w:sz w:val="28"/>
        </w:rPr>
        <w:t>
      </w:t>
      </w:r>
      <w:r>
        <w:rPr>
          <w:rFonts w:ascii="Times New Roman"/>
          <w:b w:val="false"/>
          <w:i w:val="false"/>
          <w:color w:val="000000"/>
          <w:sz w:val="28"/>
        </w:rPr>
        <w:t>5. 2016 жылға арналған облыстық бюджетте аудандар бюджеттеріне облыстық бюджеттен берілетін субвенциялардың көлемі 17362295 мың теңге жалпы сомасында ескерілсін, соның ішінде:</w:t>
      </w:r>
      <w:r>
        <w:br/>
      </w:r>
      <w:r>
        <w:rPr>
          <w:rFonts w:ascii="Times New Roman"/>
          <w:b w:val="false"/>
          <w:i w:val="false"/>
          <w:color w:val="000000"/>
          <w:sz w:val="28"/>
        </w:rPr>
        <w:t>
      Ақтоғай – 1805180 мың теңге;</w:t>
      </w:r>
      <w:r>
        <w:br/>
      </w:r>
      <w:r>
        <w:rPr>
          <w:rFonts w:ascii="Times New Roman"/>
          <w:b w:val="false"/>
          <w:i w:val="false"/>
          <w:color w:val="000000"/>
          <w:sz w:val="28"/>
        </w:rPr>
        <w:t>
      Баянауыл – 1841734 мың теңге;</w:t>
      </w:r>
      <w:r>
        <w:br/>
      </w:r>
      <w:r>
        <w:rPr>
          <w:rFonts w:ascii="Times New Roman"/>
          <w:b w:val="false"/>
          <w:i w:val="false"/>
          <w:color w:val="000000"/>
          <w:sz w:val="28"/>
        </w:rPr>
        <w:t>
      Железин – 1698347 мың теңге;</w:t>
      </w:r>
      <w:r>
        <w:br/>
      </w:r>
      <w:r>
        <w:rPr>
          <w:rFonts w:ascii="Times New Roman"/>
          <w:b w:val="false"/>
          <w:i w:val="false"/>
          <w:color w:val="000000"/>
          <w:sz w:val="28"/>
        </w:rPr>
        <w:t>
      Ертіс – 2039728 мың теңге;</w:t>
      </w:r>
      <w:r>
        <w:br/>
      </w:r>
      <w:r>
        <w:rPr>
          <w:rFonts w:ascii="Times New Roman"/>
          <w:b w:val="false"/>
          <w:i w:val="false"/>
          <w:color w:val="000000"/>
          <w:sz w:val="28"/>
        </w:rPr>
        <w:t>
      Качир – 2039079 мың теңге;</w:t>
      </w:r>
      <w:r>
        <w:br/>
      </w:r>
      <w:r>
        <w:rPr>
          <w:rFonts w:ascii="Times New Roman"/>
          <w:b w:val="false"/>
          <w:i w:val="false"/>
          <w:color w:val="000000"/>
          <w:sz w:val="28"/>
        </w:rPr>
        <w:t>
      Лебяжі – 1712706 мың теңге;</w:t>
      </w:r>
      <w:r>
        <w:br/>
      </w:r>
      <w:r>
        <w:rPr>
          <w:rFonts w:ascii="Times New Roman"/>
          <w:b w:val="false"/>
          <w:i w:val="false"/>
          <w:color w:val="000000"/>
          <w:sz w:val="28"/>
        </w:rPr>
        <w:t>
      Май – 1259594 мың теңге;</w:t>
      </w:r>
      <w:r>
        <w:br/>
      </w:r>
      <w:r>
        <w:rPr>
          <w:rFonts w:ascii="Times New Roman"/>
          <w:b w:val="false"/>
          <w:i w:val="false"/>
          <w:color w:val="000000"/>
          <w:sz w:val="28"/>
        </w:rPr>
        <w:t>
      Павлодар – 1758942 мың теңге;</w:t>
      </w:r>
      <w:r>
        <w:br/>
      </w:r>
      <w:r>
        <w:rPr>
          <w:rFonts w:ascii="Times New Roman"/>
          <w:b w:val="false"/>
          <w:i w:val="false"/>
          <w:color w:val="000000"/>
          <w:sz w:val="28"/>
        </w:rPr>
        <w:t>
      Успен – 1470742 мың теңге;</w:t>
      </w:r>
      <w:r>
        <w:br/>
      </w:r>
      <w:r>
        <w:rPr>
          <w:rFonts w:ascii="Times New Roman"/>
          <w:b w:val="false"/>
          <w:i w:val="false"/>
          <w:color w:val="000000"/>
          <w:sz w:val="28"/>
        </w:rPr>
        <w:t>
      Шарбақты – 1736243 мың теңге.</w:t>
      </w:r>
      <w:r>
        <w:br/>
      </w:r>
      <w:r>
        <w:rPr>
          <w:rFonts w:ascii="Times New Roman"/>
          <w:b w:val="false"/>
          <w:i w:val="false"/>
          <w:color w:val="000000"/>
          <w:sz w:val="28"/>
        </w:rPr>
        <w:t>
      </w:t>
      </w:r>
      <w:r>
        <w:rPr>
          <w:rFonts w:ascii="Times New Roman"/>
          <w:b w:val="false"/>
          <w:i w:val="false"/>
          <w:color w:val="000000"/>
          <w:sz w:val="28"/>
        </w:rPr>
        <w:t xml:space="preserve">6. 2016 жылға арналған жергілікті бюджеттің атқарылу үдерісінде секвестрге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7. 2016 жылға арналған облыстық бюджетте аудандар (облыстық маңызы бар қалалар) бюджеттеріне нысаналы ағымдағы трансферттер мына мөлшерде қарастырылғаны ескерілсін:</w:t>
      </w:r>
      <w:r>
        <w:br/>
      </w:r>
      <w:r>
        <w:rPr>
          <w:rFonts w:ascii="Times New Roman"/>
          <w:b w:val="false"/>
          <w:i w:val="false"/>
          <w:color w:val="000000"/>
          <w:sz w:val="28"/>
        </w:rPr>
        <w:t>
      469334 мың теңге – санитариялық сойылымға жіберілетін, бруцеллезбен ауыратын ауылшаруашылық жануарларының құнын өтеуге;</w:t>
      </w:r>
      <w:r>
        <w:br/>
      </w:r>
      <w:r>
        <w:rPr>
          <w:rFonts w:ascii="Times New Roman"/>
          <w:b w:val="false"/>
          <w:i w:val="false"/>
          <w:color w:val="000000"/>
          <w:sz w:val="28"/>
        </w:rPr>
        <w:t>
      1324841 мың теңге – аудандық маңызы бар автомобиль жолдарын және елді мекендердің көшелерін күрделі және орташа жөндеуге;</w:t>
      </w:r>
      <w:r>
        <w:br/>
      </w:r>
      <w:r>
        <w:rPr>
          <w:rFonts w:ascii="Times New Roman"/>
          <w:b w:val="false"/>
          <w:i w:val="false"/>
          <w:color w:val="000000"/>
          <w:sz w:val="28"/>
        </w:rPr>
        <w:t>
      1258315 мың теңге – мемлекеттік органдардың функциялары мемлекеттік басқарудың жоғары тұрған деңгейінен төмен тұрған деңгейіне табысталуына байланысты ысырапты өтеуге;</w:t>
      </w:r>
      <w:r>
        <w:br/>
      </w:r>
      <w:r>
        <w:rPr>
          <w:rFonts w:ascii="Times New Roman"/>
          <w:b w:val="false"/>
          <w:i w:val="false"/>
          <w:color w:val="000000"/>
          <w:sz w:val="28"/>
        </w:rPr>
        <w:t>
      74420 мың теңге – жалпы білім беретін мектептердің интернет желісіне қорғалған түрде кіруін қамтамасыз етуге;</w:t>
      </w:r>
      <w:r>
        <w:br/>
      </w:r>
      <w:r>
        <w:rPr>
          <w:rFonts w:ascii="Times New Roman"/>
          <w:b w:val="false"/>
          <w:i w:val="false"/>
          <w:color w:val="000000"/>
          <w:sz w:val="28"/>
        </w:rPr>
        <w:t>
      39742 мың теңге - жалпы білім беретін мектептерді робототехника кабинеттерімен жарақтандыруға;</w:t>
      </w:r>
      <w:r>
        <w:br/>
      </w:r>
      <w:r>
        <w:rPr>
          <w:rFonts w:ascii="Times New Roman"/>
          <w:b w:val="false"/>
          <w:i w:val="false"/>
          <w:color w:val="000000"/>
          <w:sz w:val="28"/>
        </w:rPr>
        <w:t>
      61384 мың теңге - облыстың жалпы білім беретін мектептерін оқулықтармен және оқу-әдістемелік кешендермен қамтамасыз етуге;</w:t>
      </w:r>
      <w:r>
        <w:br/>
      </w:r>
      <w:r>
        <w:rPr>
          <w:rFonts w:ascii="Times New Roman"/>
          <w:b w:val="false"/>
          <w:i w:val="false"/>
          <w:color w:val="000000"/>
          <w:sz w:val="28"/>
        </w:rPr>
        <w:t>
      6379 мың теңге - облыстың білім беру ұйымдарын жабдықтауға;</w:t>
      </w:r>
      <w:r>
        <w:br/>
      </w:r>
      <w:r>
        <w:rPr>
          <w:rFonts w:ascii="Times New Roman"/>
          <w:b w:val="false"/>
          <w:i w:val="false"/>
          <w:color w:val="000000"/>
          <w:sz w:val="28"/>
        </w:rPr>
        <w:t>
      50095 мың теңге - жылумен жабдықтау және сумен жабдықтау жүйелерін ағымдағы жөндеуге.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Павлодар облыстық мәслихатының 18.02.2016 </w:t>
      </w:r>
      <w:r>
        <w:rPr>
          <w:rFonts w:ascii="Times New Roman"/>
          <w:b w:val="false"/>
          <w:i w:val="false"/>
          <w:color w:val="ff0000"/>
          <w:sz w:val="28"/>
        </w:rPr>
        <w:t>N 438/49</w:t>
      </w:r>
      <w:r>
        <w:rPr>
          <w:rFonts w:ascii="Times New Roman"/>
          <w:b w:val="false"/>
          <w:i w:val="false"/>
          <w:color w:val="ff0000"/>
          <w:sz w:val="28"/>
        </w:rPr>
        <w:t xml:space="preserve"> (01.01.2016 бастап күшіне енеді); 15.03.2016 </w:t>
      </w:r>
      <w:r>
        <w:rPr>
          <w:rFonts w:ascii="Times New Roman"/>
          <w:b w:val="false"/>
          <w:i w:val="false"/>
          <w:color w:val="ff0000"/>
          <w:sz w:val="28"/>
        </w:rPr>
        <w:t>N 442/50</w:t>
      </w:r>
      <w:r>
        <w:rPr>
          <w:rFonts w:ascii="Times New Roman"/>
          <w:b w:val="false"/>
          <w:i w:val="false"/>
          <w:color w:val="ff0000"/>
          <w:sz w:val="28"/>
        </w:rPr>
        <w:t xml:space="preserve"> (01.01.2016 бастап күшіне енеді); 15.04.2016 </w:t>
      </w:r>
      <w:r>
        <w:rPr>
          <w:rFonts w:ascii="Times New Roman"/>
          <w:b w:val="false"/>
          <w:i w:val="false"/>
          <w:color w:val="ff0000"/>
          <w:sz w:val="28"/>
        </w:rPr>
        <w:t>№ 12/2</w:t>
      </w:r>
      <w:r>
        <w:rPr>
          <w:rFonts w:ascii="Times New Roman"/>
          <w:b w:val="false"/>
          <w:i w:val="false"/>
          <w:color w:val="ff0000"/>
          <w:sz w:val="28"/>
        </w:rPr>
        <w:t xml:space="preserve"> (01.01.2016 бастап күшіне енеді); 22.06.2016 </w:t>
      </w:r>
      <w:r>
        <w:rPr>
          <w:rFonts w:ascii="Times New Roman"/>
          <w:b w:val="false"/>
          <w:i w:val="false"/>
          <w:color w:val="ff0000"/>
          <w:sz w:val="28"/>
        </w:rPr>
        <w:t>N 30/4</w:t>
      </w:r>
      <w:r>
        <w:rPr>
          <w:rFonts w:ascii="Times New Roman"/>
          <w:b w:val="false"/>
          <w:i w:val="false"/>
          <w:color w:val="ff0000"/>
          <w:sz w:val="28"/>
        </w:rPr>
        <w:t xml:space="preserve"> (01.01.2016 бастап күшіне енеді); 21.09.2016 </w:t>
      </w:r>
      <w:r>
        <w:rPr>
          <w:rFonts w:ascii="Times New Roman"/>
          <w:b w:val="false"/>
          <w:i w:val="false"/>
          <w:color w:val="ff0000"/>
          <w:sz w:val="28"/>
        </w:rPr>
        <w:t>N 59/7</w:t>
      </w:r>
      <w:r>
        <w:rPr>
          <w:rFonts w:ascii="Times New Roman"/>
          <w:b w:val="false"/>
          <w:i w:val="false"/>
          <w:color w:val="ff0000"/>
          <w:sz w:val="28"/>
        </w:rPr>
        <w:t xml:space="preserve"> (01.01.2016 бастап күшіне енеді); 06.12.2016 </w:t>
      </w:r>
      <w:r>
        <w:rPr>
          <w:rFonts w:ascii="Times New Roman"/>
          <w:b w:val="false"/>
          <w:i w:val="false"/>
          <w:color w:val="ff0000"/>
          <w:sz w:val="28"/>
        </w:rPr>
        <w:t>N 69/9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8. 2016 жылға арналған облыстық бюджетте аудандар (облыстық маңызы бар қалалар) бюджеттеріне нысаналы даму трансферттері мына мөлшерде қарастырылғаны ескерілсін:</w:t>
      </w:r>
      <w:r>
        <w:br/>
      </w:r>
      <w:r>
        <w:rPr>
          <w:rFonts w:ascii="Times New Roman"/>
          <w:b w:val="false"/>
          <w:i w:val="false"/>
          <w:color w:val="000000"/>
          <w:sz w:val="28"/>
        </w:rPr>
        <w:t>
      69182 мың теңге – мектепке дейінгі тәрбие және оқыту объектілерін салуға;</w:t>
      </w:r>
      <w:r>
        <w:br/>
      </w:r>
      <w:r>
        <w:rPr>
          <w:rFonts w:ascii="Times New Roman"/>
          <w:b w:val="false"/>
          <w:i w:val="false"/>
          <w:color w:val="000000"/>
          <w:sz w:val="28"/>
        </w:rPr>
        <w:t>
      2136048 мың теңге – коммуналдық тұрғын үй қорының тұрғын үйлерін салуға;</w:t>
      </w:r>
      <w:r>
        <w:br/>
      </w:r>
      <w:r>
        <w:rPr>
          <w:rFonts w:ascii="Times New Roman"/>
          <w:b w:val="false"/>
          <w:i w:val="false"/>
          <w:color w:val="000000"/>
          <w:sz w:val="28"/>
        </w:rPr>
        <w:t>
      11143 мың теңге – инженерлік-коммуникациялық инфрақұрылымды дамытуға және (немесе) жайластыруға;</w:t>
      </w:r>
      <w:r>
        <w:br/>
      </w:r>
      <w:r>
        <w:rPr>
          <w:rFonts w:ascii="Times New Roman"/>
          <w:b w:val="false"/>
          <w:i w:val="false"/>
          <w:color w:val="000000"/>
          <w:sz w:val="28"/>
        </w:rPr>
        <w:t>
      126218 мың теңге – коммуналдық шаруашылықты дамытуға;</w:t>
      </w:r>
      <w:r>
        <w:br/>
      </w:r>
      <w:r>
        <w:rPr>
          <w:rFonts w:ascii="Times New Roman"/>
          <w:b w:val="false"/>
          <w:i w:val="false"/>
          <w:color w:val="000000"/>
          <w:sz w:val="28"/>
        </w:rPr>
        <w:t>
      76540 мың теңге – Өңірлерді дамытудың 2020 жылға дейінгі бағдарламасы шеңберінде инженерлік инфрақұрылымды дамытуға;</w:t>
      </w:r>
      <w:r>
        <w:br/>
      </w:r>
      <w:r>
        <w:rPr>
          <w:rFonts w:ascii="Times New Roman"/>
          <w:b w:val="false"/>
          <w:i w:val="false"/>
          <w:color w:val="000000"/>
          <w:sz w:val="28"/>
        </w:rPr>
        <w:t>
      17054 мың теңге –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w:t>
      </w:r>
      <w:r>
        <w:br/>
      </w:r>
      <w:r>
        <w:rPr>
          <w:rFonts w:ascii="Times New Roman"/>
          <w:b w:val="false"/>
          <w:i w:val="false"/>
          <w:color w:val="000000"/>
          <w:sz w:val="28"/>
        </w:rPr>
        <w:t>
      42792 мың теңге – сумен жабдықтау және су бұру жүйелерін дамытуға;</w:t>
      </w:r>
      <w:r>
        <w:br/>
      </w:r>
      <w:r>
        <w:rPr>
          <w:rFonts w:ascii="Times New Roman"/>
          <w:b w:val="false"/>
          <w:i w:val="false"/>
          <w:color w:val="000000"/>
          <w:sz w:val="28"/>
        </w:rPr>
        <w:t>
      151833 мың теңге - моноқалаларда бюджеттік инвестициялық жобаларды іске асыруға;</w:t>
      </w:r>
      <w:r>
        <w:br/>
      </w:r>
      <w:r>
        <w:rPr>
          <w:rFonts w:ascii="Times New Roman"/>
          <w:b w:val="false"/>
          <w:i w:val="false"/>
          <w:color w:val="000000"/>
          <w:sz w:val="28"/>
        </w:rPr>
        <w:t>
      51205 мың теңге - ауылдық елді мекендерде сумен жабдықтау және су бұру жүйелерін дамытуға;</w:t>
      </w:r>
      <w:r>
        <w:br/>
      </w:r>
      <w:r>
        <w:rPr>
          <w:rFonts w:ascii="Times New Roman"/>
          <w:b w:val="false"/>
          <w:i w:val="false"/>
          <w:color w:val="000000"/>
          <w:sz w:val="28"/>
        </w:rPr>
        <w:t>
      40000 мың теңге - спорт объектілерін дамытуға;</w:t>
      </w:r>
      <w:r>
        <w:br/>
      </w:r>
      <w:r>
        <w:rPr>
          <w:rFonts w:ascii="Times New Roman"/>
          <w:b w:val="false"/>
          <w:i w:val="false"/>
          <w:color w:val="000000"/>
          <w:sz w:val="28"/>
        </w:rPr>
        <w:t>
      23000 мың теңге - жылу энергетика жүйесін дамытуға;</w:t>
      </w:r>
      <w:r>
        <w:br/>
      </w:r>
      <w:r>
        <w:rPr>
          <w:rFonts w:ascii="Times New Roman"/>
          <w:b w:val="false"/>
          <w:i w:val="false"/>
          <w:color w:val="000000"/>
          <w:sz w:val="28"/>
        </w:rPr>
        <w:t>
      50000 мың теңге - көлік инфрақұрылымын дамытуға.</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облыстық мәслихатының 15.03.2016 </w:t>
      </w:r>
      <w:r>
        <w:rPr>
          <w:rFonts w:ascii="Times New Roman"/>
          <w:b w:val="false"/>
          <w:i w:val="false"/>
          <w:color w:val="ff0000"/>
          <w:sz w:val="28"/>
        </w:rPr>
        <w:t>N 442/50</w:t>
      </w:r>
      <w:r>
        <w:rPr>
          <w:rFonts w:ascii="Times New Roman"/>
          <w:b w:val="false"/>
          <w:i w:val="false"/>
          <w:color w:val="ff0000"/>
          <w:sz w:val="28"/>
        </w:rPr>
        <w:t xml:space="preserve"> (01.01.2016 бастап күшіне енеді); 15.04.2016 </w:t>
      </w:r>
      <w:r>
        <w:rPr>
          <w:rFonts w:ascii="Times New Roman"/>
          <w:b w:val="false"/>
          <w:i w:val="false"/>
          <w:color w:val="ff0000"/>
          <w:sz w:val="28"/>
        </w:rPr>
        <w:t>№ 12/2</w:t>
      </w:r>
      <w:r>
        <w:rPr>
          <w:rFonts w:ascii="Times New Roman"/>
          <w:b w:val="false"/>
          <w:i w:val="false"/>
          <w:color w:val="ff0000"/>
          <w:sz w:val="28"/>
        </w:rPr>
        <w:t xml:space="preserve"> (01.01.2016 бастап күшіне енеді); 22.06.2016 </w:t>
      </w:r>
      <w:r>
        <w:rPr>
          <w:rFonts w:ascii="Times New Roman"/>
          <w:b w:val="false"/>
          <w:i w:val="false"/>
          <w:color w:val="ff0000"/>
          <w:sz w:val="28"/>
        </w:rPr>
        <w:t>N 30/4</w:t>
      </w:r>
      <w:r>
        <w:rPr>
          <w:rFonts w:ascii="Times New Roman"/>
          <w:b w:val="false"/>
          <w:i w:val="false"/>
          <w:color w:val="ff0000"/>
          <w:sz w:val="28"/>
        </w:rPr>
        <w:t xml:space="preserve"> (01.01.2016 бастап күшіне енеді); 21.09.2016 </w:t>
      </w:r>
      <w:r>
        <w:rPr>
          <w:rFonts w:ascii="Times New Roman"/>
          <w:b w:val="false"/>
          <w:i w:val="false"/>
          <w:color w:val="ff0000"/>
          <w:sz w:val="28"/>
        </w:rPr>
        <w:t>N 59/7</w:t>
      </w:r>
      <w:r>
        <w:rPr>
          <w:rFonts w:ascii="Times New Roman"/>
          <w:b w:val="false"/>
          <w:i w:val="false"/>
          <w:color w:val="ff0000"/>
          <w:sz w:val="28"/>
        </w:rPr>
        <w:t xml:space="preserve"> (01.01.2016 бастап күшіне енеді); 06.12.2016 </w:t>
      </w:r>
      <w:r>
        <w:rPr>
          <w:rFonts w:ascii="Times New Roman"/>
          <w:b w:val="false"/>
          <w:i w:val="false"/>
          <w:color w:val="ff0000"/>
          <w:sz w:val="28"/>
        </w:rPr>
        <w:t>N 69/9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9. Облыстық бағдарламалар бойынша аудандар (облыстық маңызы бар қалалар) бюджеттеріне берілетін республикалық бюджеттен ағымдағы нысаналы трансферттердің көлемі 2016 жылға мына мөлшерде белгіленсін:</w:t>
      </w:r>
      <w:r>
        <w:br/>
      </w:r>
      <w:r>
        <w:rPr>
          <w:rFonts w:ascii="Times New Roman"/>
          <w:b w:val="false"/>
          <w:i w:val="false"/>
          <w:color w:val="000000"/>
          <w:sz w:val="28"/>
        </w:rPr>
        <w:t>
      24810 мың теңге – азаматтық хал актілерді тіркеу бөлімдерінің штат санын ұстауға;</w:t>
      </w:r>
      <w:r>
        <w:br/>
      </w:r>
      <w:r>
        <w:rPr>
          <w:rFonts w:ascii="Times New Roman"/>
          <w:b w:val="false"/>
          <w:i w:val="false"/>
          <w:color w:val="000000"/>
          <w:sz w:val="28"/>
        </w:rPr>
        <w:t>
      3407130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25562 мың теңге – "Өрлеу" жобасы бойынша шартты ақшалай көмек енгізуге;</w:t>
      </w:r>
      <w:r>
        <w:br/>
      </w:r>
      <w:r>
        <w:rPr>
          <w:rFonts w:ascii="Times New Roman"/>
          <w:b w:val="false"/>
          <w:i w:val="false"/>
          <w:color w:val="000000"/>
          <w:sz w:val="28"/>
        </w:rPr>
        <w:t>
      16998 мың теңге – арнайы әлеуметтік қызмет көрсету стандарттарын енгізуге;</w:t>
      </w:r>
      <w:r>
        <w:br/>
      </w:r>
      <w:r>
        <w:rPr>
          <w:rFonts w:ascii="Times New Roman"/>
          <w:b w:val="false"/>
          <w:i w:val="false"/>
          <w:color w:val="000000"/>
          <w:sz w:val="28"/>
        </w:rPr>
        <w:t>
      200050 мың теңге –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r>
        <w:br/>
      </w:r>
      <w:r>
        <w:rPr>
          <w:rFonts w:ascii="Times New Roman"/>
          <w:b w:val="false"/>
          <w:i w:val="false"/>
          <w:color w:val="000000"/>
          <w:sz w:val="28"/>
        </w:rPr>
        <w:t>
      170706 мың теңге – профилактикалық дезинсекция және дератизация жүргізуге (жұқпалы және паразитті аурулардың табиғи ошақтары аумағындағы, сондай-ақ жұқпалы және паразитті аурулар ошақтарындағы дезинсекция мен дератизацияны қоспағанда);</w:t>
      </w:r>
      <w:r>
        <w:br/>
      </w:r>
      <w:r>
        <w:rPr>
          <w:rFonts w:ascii="Times New Roman"/>
          <w:b w:val="false"/>
          <w:i w:val="false"/>
          <w:color w:val="000000"/>
          <w:sz w:val="28"/>
        </w:rPr>
        <w:t>
      71340 мың теңге – агроөнеркәсіптік кешеннің жергілікті атқарушы органдары бөлімшелерін ұстауға;</w:t>
      </w:r>
      <w:r>
        <w:br/>
      </w:r>
      <w:r>
        <w:rPr>
          <w:rFonts w:ascii="Times New Roman"/>
          <w:b w:val="false"/>
          <w:i w:val="false"/>
          <w:color w:val="000000"/>
          <w:sz w:val="28"/>
        </w:rPr>
        <w:t>
      822752 мың теңге - әкімшілік мемлекеттік қызметшілердің еңбекақы деңгейін арттыруға;</w:t>
      </w:r>
      <w:r>
        <w:br/>
      </w:r>
      <w:r>
        <w:rPr>
          <w:rFonts w:ascii="Times New Roman"/>
          <w:b w:val="false"/>
          <w:i w:val="false"/>
          <w:color w:val="000000"/>
          <w:sz w:val="28"/>
        </w:rPr>
        <w:t>
      11094284 мың теңге – азаматтық қызметшілердің, жергілікті бюджет қаражаты есебінен қамтамасыз етілетін ұйымдар қызметкерлерінің және қазыналық кәсіпорындар қызметкерлерінің еңбегіне ақы төлеудің жаңа үлгісіне көшу үшін және олардың қызметтік айлықақыларына ерекше еңбек жағдайы үшін ай сайынғы үстемеақы төлеуді ескере отырып;</w:t>
      </w:r>
      <w:r>
        <w:br/>
      </w:r>
      <w:r>
        <w:rPr>
          <w:rFonts w:ascii="Times New Roman"/>
          <w:b w:val="false"/>
          <w:i w:val="false"/>
          <w:color w:val="000000"/>
          <w:sz w:val="28"/>
        </w:rPr>
        <w:t>
      123198 мың теңге – мемлекеттік әлеуметтік тапсырысты үкіметтік емес секторда орналастыруға;</w:t>
      </w:r>
      <w:r>
        <w:br/>
      </w:r>
      <w:r>
        <w:rPr>
          <w:rFonts w:ascii="Times New Roman"/>
          <w:b w:val="false"/>
          <w:i w:val="false"/>
          <w:color w:val="000000"/>
          <w:sz w:val="28"/>
        </w:rPr>
        <w:t>
      190936 мың теңге – жер телімдерін мемлекеттік мұқтаждықтар үшін алып қоюға;</w:t>
      </w:r>
      <w:r>
        <w:br/>
      </w:r>
      <w:r>
        <w:rPr>
          <w:rFonts w:ascii="Times New Roman"/>
          <w:b w:val="false"/>
          <w:i w:val="false"/>
          <w:color w:val="000000"/>
          <w:sz w:val="28"/>
        </w:rPr>
        <w:t>
      121024 мың теңге - сандық білім беру инфрақұрылымын құруға;</w:t>
      </w:r>
      <w:r>
        <w:br/>
      </w:r>
      <w:r>
        <w:rPr>
          <w:rFonts w:ascii="Times New Roman"/>
          <w:b w:val="false"/>
          <w:i w:val="false"/>
          <w:color w:val="000000"/>
          <w:sz w:val="28"/>
        </w:rPr>
        <w:t>
      171656 мың теңге - жергілікті бюджеттердің шығындарын өтеуді және өңірлердің экономикалық тұрақтылығын қамтамасыз етуге.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облыстық мәслихатының 15.03.2016 </w:t>
      </w:r>
      <w:r>
        <w:rPr>
          <w:rFonts w:ascii="Times New Roman"/>
          <w:b w:val="false"/>
          <w:i w:val="false"/>
          <w:color w:val="ff0000"/>
          <w:sz w:val="28"/>
        </w:rPr>
        <w:t>N 442/50</w:t>
      </w:r>
      <w:r>
        <w:rPr>
          <w:rFonts w:ascii="Times New Roman"/>
          <w:b w:val="false"/>
          <w:i w:val="false"/>
          <w:color w:val="ff0000"/>
          <w:sz w:val="28"/>
        </w:rPr>
        <w:t xml:space="preserve"> (01.01.2016 бастап күшіне енеді); 22.06.2016 </w:t>
      </w:r>
      <w:r>
        <w:rPr>
          <w:rFonts w:ascii="Times New Roman"/>
          <w:b w:val="false"/>
          <w:i w:val="false"/>
          <w:color w:val="ff0000"/>
          <w:sz w:val="28"/>
        </w:rPr>
        <w:t>N 30/4</w:t>
      </w:r>
      <w:r>
        <w:rPr>
          <w:rFonts w:ascii="Times New Roman"/>
          <w:b w:val="false"/>
          <w:i w:val="false"/>
          <w:color w:val="ff0000"/>
          <w:sz w:val="28"/>
        </w:rPr>
        <w:t xml:space="preserve"> (01.01.2016 бастап күшіне енеді); 06.12.2016 </w:t>
      </w:r>
      <w:r>
        <w:rPr>
          <w:rFonts w:ascii="Times New Roman"/>
          <w:b w:val="false"/>
          <w:i w:val="false"/>
          <w:color w:val="ff0000"/>
          <w:sz w:val="28"/>
        </w:rPr>
        <w:t>N 69/9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10. Облыстық бағдарламалар бойынша аудандар (облыстық маңызы бар қалалар) бюджеттеріне берілетін республикалық бюджеттен нысаналы даму трансферттерінің көлемі 2016 жылға мына мөлшерде белгіленсін:</w:t>
      </w:r>
      <w:r>
        <w:br/>
      </w:r>
      <w:r>
        <w:rPr>
          <w:rFonts w:ascii="Times New Roman"/>
          <w:b w:val="false"/>
          <w:i w:val="false"/>
          <w:color w:val="000000"/>
          <w:sz w:val="28"/>
        </w:rPr>
        <w:t>
      363284 мың теңге – мектепке дейінгі тәрбие және оқыту объектілерін салуға;</w:t>
      </w:r>
      <w:r>
        <w:br/>
      </w:r>
      <w:r>
        <w:rPr>
          <w:rFonts w:ascii="Times New Roman"/>
          <w:b w:val="false"/>
          <w:i w:val="false"/>
          <w:color w:val="000000"/>
          <w:sz w:val="28"/>
        </w:rPr>
        <w:t>
      126740 мың теңге – коммуналдық тұрғын үй қорының тұрғын үйлерін салуға;</w:t>
      </w:r>
      <w:r>
        <w:br/>
      </w:r>
      <w:r>
        <w:rPr>
          <w:rFonts w:ascii="Times New Roman"/>
          <w:b w:val="false"/>
          <w:i w:val="false"/>
          <w:color w:val="000000"/>
          <w:sz w:val="28"/>
        </w:rPr>
        <w:t>
      2652942 мың теңге – инженерлік-коммуникациялық инфрақұрылымды дамытуға және (немесе) жайластыруға;</w:t>
      </w:r>
      <w:r>
        <w:br/>
      </w:r>
      <w:r>
        <w:rPr>
          <w:rFonts w:ascii="Times New Roman"/>
          <w:b w:val="false"/>
          <w:i w:val="false"/>
          <w:color w:val="000000"/>
          <w:sz w:val="28"/>
        </w:rPr>
        <w:t>
      536031 мың теңге – Өңірлерді дамытудың 2020 жылға дейінгі бағдарламасы шеңберінде инженерлік инфрақұрылымды дамытуға;</w:t>
      </w:r>
      <w:r>
        <w:br/>
      </w:r>
      <w:r>
        <w:rPr>
          <w:rFonts w:ascii="Times New Roman"/>
          <w:b w:val="false"/>
          <w:i w:val="false"/>
          <w:color w:val="000000"/>
          <w:sz w:val="28"/>
        </w:rPr>
        <w:t>
      450000 мың теңге – моноқалаларда бюджеттік инвестициялық жобаларды іске асыруға;</w:t>
      </w:r>
      <w:r>
        <w:br/>
      </w:r>
      <w:r>
        <w:rPr>
          <w:rFonts w:ascii="Times New Roman"/>
          <w:b w:val="false"/>
          <w:i w:val="false"/>
          <w:color w:val="000000"/>
          <w:sz w:val="28"/>
        </w:rPr>
        <w:t>
      438202 мың теңге - ауылдық елді мекендерде сумен жабдықтау және су бұру жүйелерін дамытуға.</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Павлодар облыстық мәслихатының 15.03.2016 </w:t>
      </w:r>
      <w:r>
        <w:rPr>
          <w:rFonts w:ascii="Times New Roman"/>
          <w:b w:val="false"/>
          <w:i w:val="false"/>
          <w:color w:val="ff0000"/>
          <w:sz w:val="28"/>
        </w:rPr>
        <w:t>N 442/50</w:t>
      </w:r>
      <w:r>
        <w:rPr>
          <w:rFonts w:ascii="Times New Roman"/>
          <w:b w:val="false"/>
          <w:i w:val="false"/>
          <w:color w:val="ff0000"/>
          <w:sz w:val="28"/>
        </w:rPr>
        <w:t xml:space="preserve"> (01.01.2016 бастап күшіне енеді); 21.09.2016 </w:t>
      </w:r>
      <w:r>
        <w:rPr>
          <w:rFonts w:ascii="Times New Roman"/>
          <w:b w:val="false"/>
          <w:i w:val="false"/>
          <w:color w:val="ff0000"/>
          <w:sz w:val="28"/>
        </w:rPr>
        <w:t>N 59/7</w:t>
      </w:r>
      <w:r>
        <w:rPr>
          <w:rFonts w:ascii="Times New Roman"/>
          <w:b w:val="false"/>
          <w:i w:val="false"/>
          <w:color w:val="ff0000"/>
          <w:sz w:val="28"/>
        </w:rPr>
        <w:t xml:space="preserve"> (01.01.2016 бастап күшіне енеді); 06.12.2016 </w:t>
      </w:r>
      <w:r>
        <w:rPr>
          <w:rFonts w:ascii="Times New Roman"/>
          <w:b w:val="false"/>
          <w:i w:val="false"/>
          <w:color w:val="ff0000"/>
          <w:sz w:val="28"/>
        </w:rPr>
        <w:t>N 69/9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11. 2016 жылға арналған облыстық бюджетте аудандар (облыстық маңызы бар қалалар) бюджеттерін кредиттеу мына мөлшерде көзделсін:</w:t>
      </w:r>
      <w:r>
        <w:br/>
      </w:r>
      <w:r>
        <w:rPr>
          <w:rFonts w:ascii="Times New Roman"/>
          <w:b w:val="false"/>
          <w:i w:val="false"/>
          <w:color w:val="000000"/>
          <w:sz w:val="28"/>
        </w:rPr>
        <w:t>
      2512017 мың теңге – жылумен жабдықтау, сумен жабдықтау, су бұру жүйелерін қайта жаңартуға және салуға;</w:t>
      </w:r>
      <w:r>
        <w:br/>
      </w:r>
      <w:r>
        <w:rPr>
          <w:rFonts w:ascii="Times New Roman"/>
          <w:b w:val="false"/>
          <w:i w:val="false"/>
          <w:color w:val="000000"/>
          <w:sz w:val="28"/>
        </w:rPr>
        <w:t>
      257702 мың теңге – мамандарды әлеуметтік қолдау шараларын іске асыру үшін;</w:t>
      </w:r>
      <w:r>
        <w:br/>
      </w:r>
      <w:r>
        <w:rPr>
          <w:rFonts w:ascii="Times New Roman"/>
          <w:b w:val="false"/>
          <w:i w:val="false"/>
          <w:color w:val="000000"/>
          <w:sz w:val="28"/>
        </w:rPr>
        <w:t>
      1160000 мың теңге - тұрғын үйді жобалауға және (немесе) салуға.</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Павлодар облыстық мәслихатының 15.03.2016 </w:t>
      </w:r>
      <w:r>
        <w:rPr>
          <w:rFonts w:ascii="Times New Roman"/>
          <w:b w:val="false"/>
          <w:i w:val="false"/>
          <w:color w:val="ff0000"/>
          <w:sz w:val="28"/>
        </w:rPr>
        <w:t>N 442/50</w:t>
      </w:r>
      <w:r>
        <w:rPr>
          <w:rFonts w:ascii="Times New Roman"/>
          <w:b w:val="false"/>
          <w:i w:val="false"/>
          <w:color w:val="ff0000"/>
          <w:sz w:val="28"/>
        </w:rPr>
        <w:t xml:space="preserve"> (01.01.2016 бастап күшіне енеді); 22.06.2016 </w:t>
      </w:r>
      <w:r>
        <w:rPr>
          <w:rFonts w:ascii="Times New Roman"/>
          <w:b w:val="false"/>
          <w:i w:val="false"/>
          <w:color w:val="ff0000"/>
          <w:sz w:val="28"/>
        </w:rPr>
        <w:t>N 30/4</w:t>
      </w:r>
      <w:r>
        <w:rPr>
          <w:rFonts w:ascii="Times New Roman"/>
          <w:b w:val="false"/>
          <w:i w:val="false"/>
          <w:color w:val="ff0000"/>
          <w:sz w:val="28"/>
        </w:rPr>
        <w:t xml:space="preserve"> (01.01.2016 бастап күшіне енеді); 06.12.2016 </w:t>
      </w:r>
      <w:r>
        <w:rPr>
          <w:rFonts w:ascii="Times New Roman"/>
          <w:b w:val="false"/>
          <w:i w:val="false"/>
          <w:color w:val="ff0000"/>
          <w:sz w:val="28"/>
        </w:rPr>
        <w:t>N 69/9</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12. Аудандар мен облыстық маңызы бар қалалар бюджеттеріне нысаналы трансферттер мен бюджеттік кредиттердің көрсетілген сомаларын үлестіру облыс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13. Облыстың жергілікті атқарушы органының резерві 2016 жылға 151135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Павлодар облыстық мәслихатының 18.02.2016 </w:t>
      </w:r>
      <w:r>
        <w:rPr>
          <w:rFonts w:ascii="Times New Roman"/>
          <w:b w:val="false"/>
          <w:i w:val="false"/>
          <w:color w:val="ff0000"/>
          <w:sz w:val="28"/>
        </w:rPr>
        <w:t>N 438/49</w:t>
      </w:r>
      <w:r>
        <w:rPr>
          <w:rFonts w:ascii="Times New Roman"/>
          <w:b w:val="false"/>
          <w:i w:val="false"/>
          <w:color w:val="ff0000"/>
          <w:sz w:val="28"/>
        </w:rPr>
        <w:t xml:space="preserve"> (01.01.2016 бастап күшіне енеді); 22.06.2016 </w:t>
      </w:r>
      <w:r>
        <w:rPr>
          <w:rFonts w:ascii="Times New Roman"/>
          <w:b w:val="false"/>
          <w:i w:val="false"/>
          <w:color w:val="ff0000"/>
          <w:sz w:val="28"/>
        </w:rPr>
        <w:t>N 30/4</w:t>
      </w:r>
      <w:r>
        <w:rPr>
          <w:rFonts w:ascii="Times New Roman"/>
          <w:b w:val="false"/>
          <w:i w:val="false"/>
          <w:color w:val="ff0000"/>
          <w:sz w:val="28"/>
        </w:rPr>
        <w:t xml:space="preserve"> (01.01.2016 бастап күшіне енеді); 21.09.2016 </w:t>
      </w:r>
      <w:r>
        <w:rPr>
          <w:rFonts w:ascii="Times New Roman"/>
          <w:b w:val="false"/>
          <w:i w:val="false"/>
          <w:color w:val="ff0000"/>
          <w:sz w:val="28"/>
        </w:rPr>
        <w:t>N 59/7</w:t>
      </w:r>
      <w:r>
        <w:rPr>
          <w:rFonts w:ascii="Times New Roman"/>
          <w:b w:val="false"/>
          <w:i w:val="false"/>
          <w:color w:val="ff0000"/>
          <w:sz w:val="28"/>
        </w:rPr>
        <w:t xml:space="preserve"> (01.01.2016 бастап күшіне енеді) шешімдерімен.</w:t>
      </w:r>
      <w:r>
        <w:br/>
      </w:r>
      <w:r>
        <w:rPr>
          <w:rFonts w:ascii="Times New Roman"/>
          <w:b w:val="false"/>
          <w:i w:val="false"/>
          <w:color w:val="000000"/>
          <w:sz w:val="28"/>
        </w:rPr>
        <w:t>
      </w:t>
      </w:r>
      <w:r>
        <w:rPr>
          <w:rFonts w:ascii="Times New Roman"/>
          <w:b w:val="false"/>
          <w:i w:val="false"/>
          <w:color w:val="000000"/>
          <w:sz w:val="28"/>
        </w:rPr>
        <w:t xml:space="preserve">14.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азаматтық қызметші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мен тарифтiк ставкалар белгіленсін.</w:t>
      </w:r>
      <w:r>
        <w:br/>
      </w:r>
      <w:r>
        <w:rPr>
          <w:rFonts w:ascii="Times New Roman"/>
          <w:b w:val="false"/>
          <w:i w:val="false"/>
          <w:color w:val="000000"/>
          <w:sz w:val="28"/>
        </w:rPr>
        <w:t>
      </w:t>
      </w:r>
      <w:r>
        <w:rPr>
          <w:rFonts w:ascii="Times New Roman"/>
          <w:b w:val="false"/>
          <w:i w:val="false"/>
          <w:color w:val="000000"/>
          <w:sz w:val="28"/>
        </w:rPr>
        <w:t>15. Осы шешім 2016 жылғы 1 қаңтардан бастап қолданысқа енеді және мәслихаттың келесі жоспарлы кезеңге арналған облыстық бюджет туралы шешімі қолданысқа енгізілгеннен кейін күшін жояды.</w:t>
      </w:r>
      <w:r>
        <w:br/>
      </w:r>
      <w:r>
        <w:rPr>
          <w:rFonts w:ascii="Times New Roman"/>
          <w:b w:val="false"/>
          <w:i w:val="false"/>
          <w:color w:val="000000"/>
          <w:sz w:val="28"/>
        </w:rPr>
        <w:t>
      </w:t>
      </w:r>
      <w:r>
        <w:rPr>
          <w:rFonts w:ascii="Times New Roman"/>
          <w:b w:val="false"/>
          <w:i w:val="false"/>
          <w:color w:val="000000"/>
          <w:sz w:val="28"/>
        </w:rPr>
        <w:t>16. Осы шешімнің орындалуын бақылау облыстық мәслихаттың экономика және бюджет жөніндегі тұрақты комиссиясына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Сыздықов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w:t>
            </w:r>
            <w:r>
              <w:br/>
            </w:r>
            <w:r>
              <w:rPr>
                <w:rFonts w:ascii="Times New Roman"/>
                <w:b w:val="false"/>
                <w:i w:val="false"/>
                <w:color w:val="000000"/>
                <w:sz w:val="20"/>
              </w:rPr>
              <w:t>2015 жылғы 10 желтоқсандағы</w:t>
            </w:r>
            <w:r>
              <w:br/>
            </w:r>
            <w:r>
              <w:rPr>
                <w:rFonts w:ascii="Times New Roman"/>
                <w:b w:val="false"/>
                <w:i w:val="false"/>
                <w:color w:val="000000"/>
                <w:sz w:val="20"/>
              </w:rPr>
              <w:t>№ 394/46 шешiмiн</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2016 жылға арналған облыстық бюджет</w:t>
      </w:r>
      <w:r>
        <w:br/>
      </w:r>
      <w:r>
        <w:rPr>
          <w:rFonts w:ascii="Times New Roman"/>
          <w:b/>
          <w:i w:val="false"/>
          <w:color w:val="000000"/>
        </w:rPr>
        <w:t>(өзгерiстермен және толықтырумен)</w:t>
      </w:r>
    </w:p>
    <w:p>
      <w:pPr>
        <w:spacing w:after="0"/>
        <w:ind w:left="0"/>
        <w:jc w:val="left"/>
      </w:pPr>
      <w:r>
        <w:rPr>
          <w:rFonts w:ascii="Times New Roman"/>
          <w:b w:val="false"/>
          <w:i w:val="false"/>
          <w:color w:val="ff0000"/>
          <w:sz w:val="28"/>
        </w:rPr>
        <w:t xml:space="preserve">      Ескерту. 1-қосымша жаңа редакцияда - Павлодар облыстық мәслихатының 06.12.2016 </w:t>
      </w:r>
      <w:r>
        <w:rPr>
          <w:rFonts w:ascii="Times New Roman"/>
          <w:b w:val="false"/>
          <w:i w:val="false"/>
          <w:color w:val="ff0000"/>
          <w:sz w:val="28"/>
        </w:rPr>
        <w:t>N 69/9</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841"/>
        <w:gridCol w:w="491"/>
        <w:gridCol w:w="6819"/>
        <w:gridCol w:w="36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116 777 854</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28 131 762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6 716 052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6 716 052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14 403 373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14 403 373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7 012 337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7 012 337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1 246 760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149 362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1 468</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78 245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63 776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1 010 266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1 010 266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87 132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87 132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87 389 132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23 320 511</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23 320 511</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64 068 621</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64 068 621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12"/>
        <w:gridCol w:w="869"/>
        <w:gridCol w:w="869"/>
        <w:gridCol w:w="6676"/>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116 215 708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3 653 002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1 582 091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1 357 773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1 073 993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188 244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181 351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169 855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142 770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142 770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122 638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1 740 461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79 569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1 442 934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1 324 841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146 734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86 218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71 224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5 657 078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5 632 268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5 632 268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4 284 688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1 201 006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15 601 665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3 839 596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432 466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432 466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4 475 529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3 698 325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1 203 451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2 373 850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сандық білім беру инфрақұрылымын құруға берілетін нысаналы ағымдағы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563 672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206 194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357 478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5 990 848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362 674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331 571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5 628 174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5 434 625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193 549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1 291 776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1 291 776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106 689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499 988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135 936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293 725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26 882 548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740 627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725 738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471 591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88 251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10 173 075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10 173 075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5 129 366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432 334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633 668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176 693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340 527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676 330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805 020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60 244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1 918 893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12 746 096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12 746 096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1 329 261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253 533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10 762 383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400 919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1 421 681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1 421 681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1 365 224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1 725 302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1 667 792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136 148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117 708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1 326 165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3 333 293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2 445 099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1 488 389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480 745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105 208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638 933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112 517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125 424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25 562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956 710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921 693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662 477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606 688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102 383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үкіметтік емес секторда мемлекеттік әлеуметтік тапсырысты орналастыруға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123 198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136 880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6 100 006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5 017 079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4 943 927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2 262 788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2 664 085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912 221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455 305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69 276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100 202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134 433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389 205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6 712 794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226 521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279 965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621 324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4 257 577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94 419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4 163 158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2 903 666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1 146 515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934 104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522 074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522 074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28 579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341 957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119 634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222 323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372 798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93 334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184 676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153 417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695 784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695 784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672 784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672 784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10 453 487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9 710 121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9 186 704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105 132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1 398 067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784 151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353 049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326 970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1 368 941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4 341 683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283 941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523 417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51 053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469 334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213 355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жердің пайдаланылуы мен қорғалуын бақылау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91 246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134 789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134 789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1 614 534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1 563 534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1 372 598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238 886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14 962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1 068 750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17 457 937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қызметтерді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98 229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98 229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98 229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3 665 694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1 117 681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1 117 681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2 548 013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2 346 981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153 857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13 694 014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12 239 827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151 135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822 752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11 094 284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171 656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1 214 404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612 571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601 833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232 625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80 479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17 805 307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17 805 307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17 805 307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17 362 295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374 738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3 343 760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5 463 254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3 672 017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3 672 017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2 512 017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2 512 017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саясатты іске асыру үшін "Даму" кәсіпкерлікті дамыту қоры" АҚ-ға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2 119 494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2 119 494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1 989 029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ПРОФИЦИТI)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-3 067 401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3 067 401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5 213 254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5 213 254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4 053 254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2 229 493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2 229 493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2 229 493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2 099 029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 2015 жылғы</w:t>
            </w:r>
            <w:r>
              <w:br/>
            </w:r>
            <w:r>
              <w:rPr>
                <w:rFonts w:ascii="Times New Roman"/>
                <w:b w:val="false"/>
                <w:i w:val="false"/>
                <w:color w:val="000000"/>
                <w:sz w:val="20"/>
              </w:rPr>
              <w:t>10 желтоқсандағы</w:t>
            </w:r>
            <w:r>
              <w:br/>
            </w:r>
            <w:r>
              <w:rPr>
                <w:rFonts w:ascii="Times New Roman"/>
                <w:b w:val="false"/>
                <w:i w:val="false"/>
                <w:color w:val="000000"/>
                <w:sz w:val="20"/>
              </w:rPr>
              <w:t>№ 394/46 шешiмiн</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2017 жылға арналған облыстық бюджет</w:t>
      </w:r>
      <w:r>
        <w:br/>
      </w:r>
      <w:r>
        <w:rPr>
          <w:rFonts w:ascii="Times New Roman"/>
          <w:b/>
          <w:i w:val="false"/>
          <w:color w:val="000000"/>
        </w:rPr>
        <w:t>(өзгерiстермен және толықтырумен)</w:t>
      </w:r>
    </w:p>
    <w:p>
      <w:pPr>
        <w:spacing w:after="0"/>
        <w:ind w:left="0"/>
        <w:jc w:val="left"/>
      </w:pPr>
      <w:r>
        <w:rPr>
          <w:rFonts w:ascii="Times New Roman"/>
          <w:b w:val="false"/>
          <w:i w:val="false"/>
          <w:color w:val="ff0000"/>
          <w:sz w:val="28"/>
        </w:rPr>
        <w:t xml:space="preserve">      Ескерту. 2-қосымша жаңа редакцияда - Павлодар облыстық мәслихатының 21.09.2016 </w:t>
      </w:r>
      <w:r>
        <w:rPr>
          <w:rFonts w:ascii="Times New Roman"/>
          <w:b w:val="false"/>
          <w:i w:val="false"/>
          <w:color w:val="ff0000"/>
          <w:sz w:val="28"/>
        </w:rPr>
        <w:t>N 59/7</w:t>
      </w:r>
      <w:r>
        <w:rPr>
          <w:rFonts w:ascii="Times New Roman"/>
          <w:b w:val="false"/>
          <w:i w:val="false"/>
          <w:color w:val="ff0000"/>
          <w:sz w:val="28"/>
        </w:rPr>
        <w:t xml:space="preserve"> (01.01.2016 бастап күшіне енеді)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866"/>
        <w:gridCol w:w="506"/>
        <w:gridCol w:w="7020"/>
        <w:gridCol w:w="34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68 681 594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11 406 075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11 406 075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11 406 075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1 409 025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109 758</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1 740</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60 182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46 092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1 188 451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1 188 451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110 816</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110 816</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55 866 494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37 018 693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37 018 693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18 847 801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18 847 801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25"/>
        <w:gridCol w:w="1029"/>
        <w:gridCol w:w="1029"/>
        <w:gridCol w:w="5943"/>
        <w:gridCol w:w="2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68 399 494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3 844 470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1 233 875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1 066 700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922 354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131 387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2 350 941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59 278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2 147 132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2 041 185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87 375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57 156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57 156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80 621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167 500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29 845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8 952 336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3 242 624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2 766 390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1 015 104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1 751 286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476 234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160 943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315 291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4 402 799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4 131 095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4 006 043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125 052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1 302 485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1 302 485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90 982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386 090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303 694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353 907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9 525 739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606 834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606 834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375 964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136 706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93 078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4 512 440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4 512 440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4 112 759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159 300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1 479 494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1 479 494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889 598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407 287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1 142 814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1 142 814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1 094 615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1 746 566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1 746 566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104 239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1 448 350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2 427 227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2 095 803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1 224 116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422 742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516 471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871 687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847 476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148 089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81 011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5 601 592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769 947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769 947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330 640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209 098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230 209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3 813 442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3 813 442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54 796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2 377 942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1 198 277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657 150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369 126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369 126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140 672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337 483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101 657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66 806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153 831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127 111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5 770 721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5 353 898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5 233 750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1 890 191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328 466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2 112 718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120 148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2 500 272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2 472 908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2 116 137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2 116 137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-807 394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ПРОФИЦИТI)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807 394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-807 394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 2015 жылғы</w:t>
            </w:r>
            <w:r>
              <w:br/>
            </w:r>
            <w:r>
              <w:rPr>
                <w:rFonts w:ascii="Times New Roman"/>
                <w:b w:val="false"/>
                <w:i w:val="false"/>
                <w:color w:val="000000"/>
                <w:sz w:val="20"/>
              </w:rPr>
              <w:t>10 желтоқсандағы</w:t>
            </w:r>
            <w:r>
              <w:br/>
            </w:r>
            <w:r>
              <w:rPr>
                <w:rFonts w:ascii="Times New Roman"/>
                <w:b w:val="false"/>
                <w:i w:val="false"/>
                <w:color w:val="000000"/>
                <w:sz w:val="20"/>
              </w:rPr>
              <w:t>№ 394/46 шешiмiн</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2018 жылға арналған облыстық бюджет</w:t>
      </w:r>
      <w:r>
        <w:br/>
      </w:r>
      <w:r>
        <w:rPr>
          <w:rFonts w:ascii="Times New Roman"/>
          <w:b/>
          <w:i w:val="false"/>
          <w:color w:val="000000"/>
        </w:rPr>
        <w:t>(өзгерiстермен және толықтырумен)</w:t>
      </w:r>
    </w:p>
    <w:p>
      <w:pPr>
        <w:spacing w:after="0"/>
        <w:ind w:left="0"/>
        <w:jc w:val="left"/>
      </w:pPr>
      <w:r>
        <w:rPr>
          <w:rFonts w:ascii="Times New Roman"/>
          <w:b w:val="false"/>
          <w:i w:val="false"/>
          <w:color w:val="ff0000"/>
          <w:sz w:val="28"/>
        </w:rPr>
        <w:t xml:space="preserve">      Ескерту. 3-қосымша жаңа редакцияда - Павлодар облыстық мәслихатының 21.09.2016 </w:t>
      </w:r>
      <w:r>
        <w:rPr>
          <w:rFonts w:ascii="Times New Roman"/>
          <w:b w:val="false"/>
          <w:i w:val="false"/>
          <w:color w:val="ff0000"/>
          <w:sz w:val="28"/>
        </w:rPr>
        <w:t>N 59/7</w:t>
      </w:r>
      <w:r>
        <w:rPr>
          <w:rFonts w:ascii="Times New Roman"/>
          <w:b w:val="false"/>
          <w:i w:val="false"/>
          <w:color w:val="ff0000"/>
          <w:sz w:val="28"/>
        </w:rPr>
        <w:t xml:space="preserve"> (01.01.2016 бастап күшіне енеді)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866"/>
        <w:gridCol w:w="506"/>
        <w:gridCol w:w="7020"/>
        <w:gridCol w:w="34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73 189 254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12 204 501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12 204 501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12 204 501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1 463 953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78 618</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64 395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1 271 642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1 271 642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59 520 800</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41 141 139</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41 141 139</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18 379 661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18 379 661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25"/>
        <w:gridCol w:w="1029"/>
        <w:gridCol w:w="1029"/>
        <w:gridCol w:w="5943"/>
        <w:gridCol w:w="2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73 189 254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4 273 692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1 241 941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1 073 618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925 986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2 770 353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2 573 169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106 687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2 466 482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78 647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57 589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57 589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4 958 240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4 958 240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4 958 240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4 631 547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167 600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29 845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9 196 388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3 310 357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2 814 867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1 036 153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1 778 714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495 490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167 365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328 125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кәсiптiк, орта бiлiмнен кейiнгi 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4 537 344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280 237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280 237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4 257 107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4 132 004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125 103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1 343 949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1 343 949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411 483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78 479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312 033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353 907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9 626 667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631 571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631 571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395 112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4 635 611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4 635 611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4 207 952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170 451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99 446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1 562 815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1 562 815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951 870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415 553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195 392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көмектің басқа түрлері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1 159 124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1 159 124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1 109 701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49 423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1 599 285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1 599 285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111 223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1 291 192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2 508 809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2 164 146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1 261 126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435 746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97 496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104 334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903 020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878 355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200 176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151 454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81 718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146 461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146 461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146 461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5 808 487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779 351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779 351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331 586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213 327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234 438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3 964 393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3 964 393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2 518 980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1 198 277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693 670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394 965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394 965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34 945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234 257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89 356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144 901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347 752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83 892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83 892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102 770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161 090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134 115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5 781 708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5 355 019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5 234 439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1 890 191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328 466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2 082 718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120 580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123 987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123 987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104 587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6 457 024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27 613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27 613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27 613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6 429 411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6 072 129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6 072 129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107 282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23 923 538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23 923 538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23 923 538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23 923 538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ПРОФИЦИТI)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 2015 жылғы</w:t>
            </w:r>
            <w:r>
              <w:br/>
            </w:r>
            <w:r>
              <w:rPr>
                <w:rFonts w:ascii="Times New Roman"/>
                <w:b w:val="false"/>
                <w:i w:val="false"/>
                <w:color w:val="000000"/>
                <w:sz w:val="20"/>
              </w:rPr>
              <w:t>10 желтоқсандағы</w:t>
            </w:r>
            <w:r>
              <w:br/>
            </w:r>
            <w:r>
              <w:rPr>
                <w:rFonts w:ascii="Times New Roman"/>
                <w:b w:val="false"/>
                <w:i w:val="false"/>
                <w:color w:val="000000"/>
                <w:sz w:val="20"/>
              </w:rPr>
              <w:t>№ 394/46 шешiмiне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2016 жылға арналған жергілікті бюджеттерді атқару үдерісінде</w:t>
      </w:r>
      <w:r>
        <w:br/>
      </w:r>
      <w:r>
        <w:rPr>
          <w:rFonts w:ascii="Times New Roman"/>
          <w:b/>
          <w:i w:val="false"/>
          <w:color w:val="000000"/>
        </w:rPr>
        <w:t>секвестрге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569"/>
        <w:gridCol w:w="1383"/>
        <w:gridCol w:w="1383"/>
        <w:gridCol w:w="7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бағдарламалары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көмектің басқа түрлері</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iске қосылатын денсаулық сақтау объектiлерiн ұстау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бюджеттерінің бағдарламалары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