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38d9e" w14:textId="c938d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қаласының тұрғын үй-коммуналдық шаруашылық, жолаушылар көлігі және автомобиль жолдары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қалалық әкімдігінің 2015 жылғы 12 тамыздағы № 994/15 қаулысы. Павлодар облысының Әділет департаментінде 2015 жылғы 15 қыркүйекте № 4704 болып тіркелді. Күші жойылды - Павлодар облысы Павлодар қалалық әкімдігінің 2017 жылғы 28 ақпандағы № 233/8 (алғашқы ресми жарияланған күнінен бастап қолданысқа енгізіледі) қаулысымен</w:t>
      </w:r>
    </w:p>
    <w:p>
      <w:pPr>
        <w:spacing w:after="0"/>
        <w:ind w:left="0"/>
        <w:jc w:val="left"/>
      </w:pPr>
      <w:r>
        <w:rPr>
          <w:rFonts w:ascii="Times New Roman"/>
          <w:b w:val="false"/>
          <w:i w:val="false"/>
          <w:color w:val="ff0000"/>
          <w:sz w:val="28"/>
        </w:rPr>
        <w:t xml:space="preserve">      Ескерту. Күші жойылды - Павлодар облысы Павлодар қалалық әкімдігінің 28.02.2017 № 233/8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Павлодар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"Павлодар қаласының тұрғын үй-коммуналдық шаруашылық, жолаушылар көлігі және автомобиль жолдары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"Павлодар қаласының тұрғын үй-коммуналдық шаруашылық, жолаушылар көлігі және автомобиль жолдары бөлімі" мемлекеттік мекемесі заңнамамен белгіленген тәртіпте:</w:t>
      </w:r>
      <w:r>
        <w:br/>
      </w:r>
      <w:r>
        <w:rPr>
          <w:rFonts w:ascii="Times New Roman"/>
          <w:b w:val="false"/>
          <w:i w:val="false"/>
          <w:color w:val="000000"/>
          <w:sz w:val="28"/>
        </w:rPr>
        <w:t>
      осы қаулының аумақтық әділет органында мемелекеттік тіркелуін;</w:t>
      </w:r>
      <w:r>
        <w:br/>
      </w:r>
      <w:r>
        <w:rPr>
          <w:rFonts w:ascii="Times New Roman"/>
          <w:b w:val="false"/>
          <w:i w:val="false"/>
          <w:color w:val="000000"/>
          <w:sz w:val="28"/>
        </w:rPr>
        <w:t>
      осы қаулының аумақтық әділет органында мемлекеттік тіркелгеннен кейін он күнтізбелік күн ішінде бұқаралық ақпарат құралдарында және "Әділет" ақпараттық-құқықтық жүйесінде ресми жариялауға жіберілуін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қала әкімінің жетекшілік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4. Осы қаулы алғаш рет ресми жарияланған күннен кейін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Бақауов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әкімдігінің</w:t>
            </w:r>
            <w:r>
              <w:br/>
            </w:r>
            <w:r>
              <w:rPr>
                <w:rFonts w:ascii="Times New Roman"/>
                <w:b w:val="false"/>
                <w:i w:val="false"/>
                <w:color w:val="000000"/>
                <w:sz w:val="20"/>
              </w:rPr>
              <w:t>2015 жылғы 12 тамыздағы</w:t>
            </w:r>
            <w:r>
              <w:br/>
            </w:r>
            <w:r>
              <w:rPr>
                <w:rFonts w:ascii="Times New Roman"/>
                <w:b w:val="false"/>
                <w:i w:val="false"/>
                <w:color w:val="000000"/>
                <w:sz w:val="20"/>
              </w:rPr>
              <w:t>№ 994/15 қаулысымен</w:t>
            </w:r>
            <w:r>
              <w:br/>
            </w:r>
            <w:r>
              <w:rPr>
                <w:rFonts w:ascii="Times New Roman"/>
                <w:b w:val="false"/>
                <w:i w:val="false"/>
                <w:color w:val="000000"/>
                <w:sz w:val="20"/>
              </w:rPr>
              <w:t>бекітілген</w:t>
            </w:r>
          </w:p>
        </w:tc>
      </w:tr>
    </w:tbl>
    <w:bookmarkStart w:name="z7" w:id="0"/>
    <w:p>
      <w:pPr>
        <w:spacing w:after="0"/>
        <w:ind w:left="0"/>
        <w:jc w:val="left"/>
      </w:pPr>
      <w:r>
        <w:rPr>
          <w:rFonts w:ascii="Times New Roman"/>
          <w:b/>
          <w:i w:val="false"/>
          <w:color w:val="000000"/>
        </w:rPr>
        <w:t xml:space="preserve"> "Павлодар қаласының тұрғын үй-коммуналдық шаруашылық,</w:t>
      </w:r>
      <w:r>
        <w:br/>
      </w:r>
      <w:r>
        <w:rPr>
          <w:rFonts w:ascii="Times New Roman"/>
          <w:b/>
          <w:i w:val="false"/>
          <w:color w:val="000000"/>
        </w:rPr>
        <w:t>жолаушылар көлігі және автомобиль жолдары бөлімі"</w:t>
      </w:r>
      <w:r>
        <w:br/>
      </w:r>
      <w:r>
        <w:rPr>
          <w:rFonts w:ascii="Times New Roman"/>
          <w:b/>
          <w:i w:val="false"/>
          <w:color w:val="000000"/>
        </w:rPr>
        <w:t>мемлекеттік мекемесі туралы Ереже</w:t>
      </w:r>
    </w:p>
    <w:bookmarkEnd w:id="0"/>
    <w:bookmarkStart w:name="z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1.</w:t>
      </w:r>
      <w:r>
        <w:rPr>
          <w:rFonts w:ascii="Times New Roman"/>
          <w:b w:val="false"/>
          <w:i w:val="false"/>
          <w:color w:val="000000"/>
          <w:sz w:val="28"/>
        </w:rPr>
        <w:t xml:space="preserve"> "Павлодар қаласының тұрғын үй-коммуналдық шаруашылық, жолаушылар көлігі және автомобиль жолдары бөлімі" мемлекеттік мекемесі Павлодар қаласы аумағында тұрғын үй-коммуналдық шаруашылығы, көлік және коммуникациялар саласындағы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2.</w:t>
      </w:r>
      <w:r>
        <w:rPr>
          <w:rFonts w:ascii="Times New Roman"/>
          <w:b w:val="false"/>
          <w:i w:val="false"/>
          <w:color w:val="000000"/>
          <w:sz w:val="28"/>
        </w:rPr>
        <w:t xml:space="preserve"> "Павлодар қаласының тұрғын үй-коммуналдық шаруашылық, жолаушылар көлігі және автомобиль жолдары бөлімі" мемлекеттік мекемесінің ведомстволары жоқ.</w:t>
      </w:r>
      <w:r>
        <w:br/>
      </w:r>
      <w:r>
        <w:rPr>
          <w:rFonts w:ascii="Times New Roman"/>
          <w:b w:val="false"/>
          <w:i w:val="false"/>
          <w:color w:val="000000"/>
          <w:sz w:val="28"/>
        </w:rPr>
        <w:t>
      3.</w:t>
      </w:r>
      <w:r>
        <w:rPr>
          <w:rFonts w:ascii="Times New Roman"/>
          <w:b w:val="false"/>
          <w:i w:val="false"/>
          <w:color w:val="000000"/>
          <w:sz w:val="28"/>
        </w:rPr>
        <w:t xml:space="preserve"> "Павлодар қаласының тұрғын үй-коммуналдық шаруашылық, жолаушылар көлігі және автомобиль жолдары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4.</w:t>
      </w:r>
      <w:r>
        <w:rPr>
          <w:rFonts w:ascii="Times New Roman"/>
          <w:b w:val="false"/>
          <w:i w:val="false"/>
          <w:color w:val="000000"/>
          <w:sz w:val="28"/>
        </w:rPr>
        <w:t xml:space="preserve"> "Павлодар қаласының тұрғын үй-коммуналдық шаруашылық, жолаушылар көлігі және автомобиль жолдары бөлімі"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"Павлодар қаласының тұрғын үй-коммуналдық шаруашылық, жолаушылар көлігі және автомобиль жолдары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"Павлодар қаласының тұрғын үй-коммуналдық шаруашылық, жолаушылар көлігі және автомобиль жолдары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"Павлодар қаласының тұрғын үй-коммуналдық шаруашылық, жолаушылар көлігі және автомобиль жолдары бөлімі" мемлекеттік мекемесі өз құзыретінің мәселелері бойынша заңнамада белгіленген тәртіппен "Павлодар қаласының тұрғын үй-коммуналдық шаруашылық, жолаушылар көлігі және автомобиль жолдары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шешімдерді қабылдайды.</w:t>
      </w:r>
      <w:r>
        <w:br/>
      </w:r>
      <w:r>
        <w:rPr>
          <w:rFonts w:ascii="Times New Roman"/>
          <w:b w:val="false"/>
          <w:i w:val="false"/>
          <w:color w:val="000000"/>
          <w:sz w:val="28"/>
        </w:rPr>
        <w:t>
      </w:t>
      </w:r>
      <w:r>
        <w:rPr>
          <w:rFonts w:ascii="Times New Roman"/>
          <w:b w:val="false"/>
          <w:i w:val="false"/>
          <w:color w:val="000000"/>
          <w:sz w:val="28"/>
        </w:rPr>
        <w:t>8. "Павлодар қаласының тұрғын үй-коммуналдық шаруашылық, жолаушылар көлігі және автомобиль жолдары бөлімі"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"Павлодар қаласының тұрғын үй-коммуналдық шаруашылық, жолаушылар көлігі және автомобиль жолдары бөлімі" мемлекеттік мекемесінің орналасқан жері: Қазақстан Республикасы, Павлодар облысы, 140000, Павлодар қаласы, Кривенко көшесі, 25.</w:t>
      </w:r>
      <w:r>
        <w:br/>
      </w:r>
      <w:r>
        <w:rPr>
          <w:rFonts w:ascii="Times New Roman"/>
          <w:b w:val="false"/>
          <w:i w:val="false"/>
          <w:color w:val="000000"/>
          <w:sz w:val="28"/>
        </w:rPr>
        <w:t>
      </w:t>
      </w:r>
      <w:r>
        <w:rPr>
          <w:rFonts w:ascii="Times New Roman"/>
          <w:b w:val="false"/>
          <w:i w:val="false"/>
          <w:color w:val="000000"/>
          <w:sz w:val="28"/>
        </w:rPr>
        <w:t>10. "Павлодар қаласының тұрғын үй-коммуналдық шаруашылық, жолаушылар көлігі және автомобиль жолдары бөлімі" мемлекеттік мекемесінің жұмыс тәртібі:</w:t>
      </w:r>
      <w:r>
        <w:br/>
      </w:r>
      <w:r>
        <w:rPr>
          <w:rFonts w:ascii="Times New Roman"/>
          <w:b w:val="false"/>
          <w:i w:val="false"/>
          <w:color w:val="000000"/>
          <w:sz w:val="28"/>
        </w:rPr>
        <w:t>
      дүйсенбі – жұма күндері сағат 9.00-ден 18.30-ға дейін, түскі үзіліс сағат 13.00-ден 14.30-ға дейін, демалыс күндері: сенбі – жексенбі.</w:t>
      </w:r>
      <w:r>
        <w:br/>
      </w:r>
      <w:r>
        <w:rPr>
          <w:rFonts w:ascii="Times New Roman"/>
          <w:b w:val="false"/>
          <w:i w:val="false"/>
          <w:color w:val="000000"/>
          <w:sz w:val="28"/>
        </w:rPr>
        <w:t>
      </w:t>
      </w:r>
      <w:r>
        <w:rPr>
          <w:rFonts w:ascii="Times New Roman"/>
          <w:b w:val="false"/>
          <w:i w:val="false"/>
          <w:color w:val="000000"/>
          <w:sz w:val="28"/>
        </w:rPr>
        <w:t>11. Мемлекеттік мекеменің мемлекеттік тілдегі толық атауы: "Павлодар қаласының тұрғын үй-коммуналдық шаруашылық, жолаушылар көлігі және автомобиль жолдары бөлімі" мемлекеттік мекемесі;</w:t>
      </w:r>
      <w:r>
        <w:br/>
      </w:r>
      <w:r>
        <w:rPr>
          <w:rFonts w:ascii="Times New Roman"/>
          <w:b w:val="false"/>
          <w:i w:val="false"/>
          <w:color w:val="000000"/>
          <w:sz w:val="28"/>
        </w:rPr>
        <w:t>
      орыс тілінде: Государственное учреждение "Отдел жилищно-коммунального хозяйства, пассажирского транспорта и автомобильных дорог города Павлодара".</w:t>
      </w:r>
      <w:r>
        <w:br/>
      </w:r>
      <w:r>
        <w:rPr>
          <w:rFonts w:ascii="Times New Roman"/>
          <w:b w:val="false"/>
          <w:i w:val="false"/>
          <w:color w:val="000000"/>
          <w:sz w:val="28"/>
        </w:rPr>
        <w:t>
      </w:t>
      </w:r>
      <w:r>
        <w:rPr>
          <w:rFonts w:ascii="Times New Roman"/>
          <w:b w:val="false"/>
          <w:i w:val="false"/>
          <w:color w:val="000000"/>
          <w:sz w:val="28"/>
        </w:rPr>
        <w:t>12. Мемлекет Павлодар каласы әкімдігінің тұлғасында "Павлодар қаласының тұрғын үй-коммуналдық шаруашылық, жолаушылар көлігі және автомобиль жолдары бөлімі" мемлекеттік мекемесінің құрылтайшысы болып табылады.</w:t>
      </w:r>
      <w:r>
        <w:br/>
      </w:r>
      <w:r>
        <w:rPr>
          <w:rFonts w:ascii="Times New Roman"/>
          <w:b w:val="false"/>
          <w:i w:val="false"/>
          <w:color w:val="000000"/>
          <w:sz w:val="28"/>
        </w:rPr>
        <w:t>
      </w:t>
      </w:r>
      <w:r>
        <w:rPr>
          <w:rFonts w:ascii="Times New Roman"/>
          <w:b w:val="false"/>
          <w:i w:val="false"/>
          <w:color w:val="000000"/>
          <w:sz w:val="28"/>
        </w:rPr>
        <w:t xml:space="preserve">13. Осы </w:t>
      </w:r>
      <w:r>
        <w:rPr>
          <w:rFonts w:ascii="Times New Roman"/>
          <w:b w:val="false"/>
          <w:i w:val="false"/>
          <w:color w:val="000000"/>
          <w:sz w:val="28"/>
        </w:rPr>
        <w:t>Ереже</w:t>
      </w:r>
      <w:r>
        <w:rPr>
          <w:rFonts w:ascii="Times New Roman"/>
          <w:b w:val="false"/>
          <w:i w:val="false"/>
          <w:color w:val="000000"/>
          <w:sz w:val="28"/>
        </w:rPr>
        <w:t xml:space="preserve"> "Павлодар қаласының тұрғын үй-коммуналдық шаруашылық, жолаушылар көлігі және автомобиль жолдары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14. "Павлодар қаласының тұрғын үй-коммуналдық шаруашылық, жолаушылар көлігі және автомобиль жолдары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15. "Павлодар қаласының тұрғын үй-коммуналдық шаруашылық, жолаушылар көлігі және автомобиль жолдары бөлімі" мемлекеттік мекемесіне кәсіпкерлік субъектілерімен "Павлодар қаласының тұрғын үй-коммуналдық шаруашылық, жолаушылар көлігі және автомобиль жолдары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"Павлодар қаласының тұрғын үй-коммуналдық шаруашылық, жолаушылар көлігі және автомобиль жолдары бөлімі" мемлекеттік мекемесі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2. "Павлодар қаласының тұрғын үй-коммуналдық шаруашылық,</w:t>
      </w:r>
      <w:r>
        <w:br/>
      </w:r>
      <w:r>
        <w:rPr>
          <w:rFonts w:ascii="Times New Roman"/>
          <w:b/>
          <w:i w:val="false"/>
          <w:color w:val="000000"/>
        </w:rPr>
        <w:t>жолаушылар көлігі және автомобиль жолдары бөлімі"</w:t>
      </w:r>
      <w:r>
        <w:br/>
      </w:r>
      <w:r>
        <w:rPr>
          <w:rFonts w:ascii="Times New Roman"/>
          <w:b/>
          <w:i w:val="false"/>
          <w:color w:val="000000"/>
        </w:rPr>
        <w:t>мемлекеттік мекемесінің миссиясы, мақсаты, қызметінің мәні,</w:t>
      </w:r>
      <w:r>
        <w:br/>
      </w:r>
      <w:r>
        <w:rPr>
          <w:rFonts w:ascii="Times New Roman"/>
          <w:b/>
          <w:i w:val="false"/>
          <w:color w:val="000000"/>
        </w:rPr>
        <w:t>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16. Миссиясы: "Павлодар қаласының тұрғын үй-коммуналдық шаруашылық, жолаушылар көлігі және автомобиль жолдары бөлімі" мемлекеттік мекемесі қаланың атқарушы органдарының бірыңғай жүйесіне кіреді және өз құзыреті шегінде тұрғын үй коммуналдық шаруашылық, көлік және коммуникацияны дамыту саласындағы мемлекеттік саясатты іске асыратын мемлекеттік орган болып табылады.</w:t>
      </w:r>
      <w:r>
        <w:br/>
      </w:r>
      <w:r>
        <w:rPr>
          <w:rFonts w:ascii="Times New Roman"/>
          <w:b w:val="false"/>
          <w:i w:val="false"/>
          <w:color w:val="000000"/>
          <w:sz w:val="28"/>
        </w:rPr>
        <w:t>
      </w:t>
      </w:r>
      <w:r>
        <w:rPr>
          <w:rFonts w:ascii="Times New Roman"/>
          <w:b w:val="false"/>
          <w:i w:val="false"/>
          <w:color w:val="000000"/>
          <w:sz w:val="28"/>
        </w:rPr>
        <w:t>17. "Павлодар қаласының тұрғын үй-коммуналдық шаруашылық, жолаушылар көлігі және автомобиль жолдары бөлімі" мемлекеттік мекемесінің мақсаты тұрғын үй-коммуналдық шаруашылық, көлік және коммуникация саласындағы мемлекеттік саясатты жүргізуді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18. "Павлодар қаласының тұрғын үй-коммуналдық шаруашылық, жолаушылар көлігі және автомобиль жолдары бөлімі" мемлекеттік мекемесі қызметінің мәні қалалық деңгейде тұрғын үй коммуналдық шаруашылық, көлік және коммуникация саласындағы мемлекеттік саясатты жүзеге асыру болып табылады.</w:t>
      </w:r>
      <w:r>
        <w:br/>
      </w:r>
      <w:r>
        <w:rPr>
          <w:rFonts w:ascii="Times New Roman"/>
          <w:b w:val="false"/>
          <w:i w:val="false"/>
          <w:color w:val="000000"/>
          <w:sz w:val="28"/>
        </w:rPr>
        <w:t>
      </w:t>
      </w:r>
      <w:r>
        <w:rPr>
          <w:rFonts w:ascii="Times New Roman"/>
          <w:b w:val="false"/>
          <w:i w:val="false"/>
          <w:color w:val="000000"/>
          <w:sz w:val="28"/>
        </w:rPr>
        <w:t>19. Міндеттері:</w:t>
      </w:r>
      <w:r>
        <w:br/>
      </w:r>
      <w:r>
        <w:rPr>
          <w:rFonts w:ascii="Times New Roman"/>
          <w:b w:val="false"/>
          <w:i w:val="false"/>
          <w:color w:val="000000"/>
          <w:sz w:val="28"/>
        </w:rPr>
        <w:t>
      1) заңнамаға сәйкес жетекшілік жасалатын салаларға мемлекеттік функцияларды жүзеге асыру;</w:t>
      </w:r>
      <w:r>
        <w:br/>
      </w:r>
      <w:r>
        <w:rPr>
          <w:rFonts w:ascii="Times New Roman"/>
          <w:b w:val="false"/>
          <w:i w:val="false"/>
          <w:color w:val="000000"/>
          <w:sz w:val="28"/>
        </w:rPr>
        <w:t>
      2) Павлодар қаласында үздіксіз тыныс-тіршілік қызметін қамтамасыз ету үшін тұрғын үй-коммуналдық шаруашылық, жолаушылар көлігі және автомобиль жолдары мен қаланы көріктендіру саласындағы мәселелерді қарастыру мен шешу.</w:t>
      </w:r>
      <w:r>
        <w:br/>
      </w:r>
      <w:r>
        <w:rPr>
          <w:rFonts w:ascii="Times New Roman"/>
          <w:b w:val="false"/>
          <w:i w:val="false"/>
          <w:color w:val="000000"/>
          <w:sz w:val="28"/>
        </w:rPr>
        <w:t>
      </w:t>
      </w:r>
      <w:r>
        <w:rPr>
          <w:rFonts w:ascii="Times New Roman"/>
          <w:b w:val="false"/>
          <w:i w:val="false"/>
          <w:color w:val="000000"/>
          <w:sz w:val="28"/>
        </w:rPr>
        <w:t>20. Функциялары:</w:t>
      </w:r>
      <w:r>
        <w:br/>
      </w:r>
      <w:r>
        <w:rPr>
          <w:rFonts w:ascii="Times New Roman"/>
          <w:b w:val="false"/>
          <w:i w:val="false"/>
          <w:color w:val="000000"/>
          <w:sz w:val="28"/>
        </w:rPr>
        <w:t>
      1) құзыреті шегінде қаланың тұрғын үй-коммуналдық шаруашылық және жергілікті маңыздағы автомобиль жолдарын ұстау және техникалық қалпында ұстау жұмыстарын ұйымдастыру;</w:t>
      </w:r>
      <w:r>
        <w:br/>
      </w:r>
      <w:r>
        <w:rPr>
          <w:rFonts w:ascii="Times New Roman"/>
          <w:b w:val="false"/>
          <w:i w:val="false"/>
          <w:color w:val="000000"/>
          <w:sz w:val="28"/>
        </w:rPr>
        <w:t>
      2) тұрғын үй саласындағы коммуналдық объектілерді сақтау, техникалық ұстау, пайдалану жөніндегі жұмыстарды ұйымдастыру;</w:t>
      </w:r>
      <w:r>
        <w:br/>
      </w:r>
      <w:r>
        <w:rPr>
          <w:rFonts w:ascii="Times New Roman"/>
          <w:b w:val="false"/>
          <w:i w:val="false"/>
          <w:color w:val="000000"/>
          <w:sz w:val="28"/>
        </w:rPr>
        <w:t>
      3) қоғамдық көлікпен (автобустар, шағын автобустар, трамвайлар) және таксимен жолаушыларды және жүктерді қалалық тасымалдауын ұйымдастыру және реттеу, сондай-ақ, Қазақстан Республикасының заңнамасында көзделген тәртіпте, олардың қызмет көрсету құқығына конкурстар өткізуді ұйымдастыру;</w:t>
      </w:r>
      <w:r>
        <w:br/>
      </w:r>
      <w:r>
        <w:rPr>
          <w:rFonts w:ascii="Times New Roman"/>
          <w:b w:val="false"/>
          <w:i w:val="false"/>
          <w:color w:val="000000"/>
          <w:sz w:val="28"/>
        </w:rPr>
        <w:t>
      4) тұрғын үй-коммуналдық шаруашылық саласында бюджеттік бағдарламалар іс-шараларын әзірлеу;</w:t>
      </w:r>
      <w:r>
        <w:br/>
      </w:r>
      <w:r>
        <w:rPr>
          <w:rFonts w:ascii="Times New Roman"/>
          <w:b w:val="false"/>
          <w:i w:val="false"/>
          <w:color w:val="000000"/>
          <w:sz w:val="28"/>
        </w:rPr>
        <w:t>
      5) мемлекеттік сатып алулар туралы белгіленген заңнама тәртібінде сәйкес жұмыстарды және қызмет көрсетулерді мемлекеттік сатып алуды дайындау және өткізу;</w:t>
      </w:r>
      <w:r>
        <w:br/>
      </w:r>
      <w:r>
        <w:rPr>
          <w:rFonts w:ascii="Times New Roman"/>
          <w:b w:val="false"/>
          <w:i w:val="false"/>
          <w:color w:val="000000"/>
          <w:sz w:val="28"/>
        </w:rPr>
        <w:t>
      6) қаланы көгалдандыру, көріктендіру, жасыл көшеттерді сақтау және қалпына келтіру бойынша жұмыстарды ұйымдастыру;</w:t>
      </w:r>
      <w:r>
        <w:br/>
      </w:r>
      <w:r>
        <w:rPr>
          <w:rFonts w:ascii="Times New Roman"/>
          <w:b w:val="false"/>
          <w:i w:val="false"/>
          <w:color w:val="000000"/>
          <w:sz w:val="28"/>
        </w:rPr>
        <w:t>
      7) жақындары жоқ адамдарды жерлеу орындарын, қала зираттарын, тынымбақтарын, саябақтарын, жағажайларын ұстау жөніндегі іс-шараларды ұйымдастыру;</w:t>
      </w:r>
      <w:r>
        <w:br/>
      </w:r>
      <w:r>
        <w:rPr>
          <w:rFonts w:ascii="Times New Roman"/>
          <w:b w:val="false"/>
          <w:i w:val="false"/>
          <w:color w:val="000000"/>
          <w:sz w:val="28"/>
        </w:rPr>
        <w:t>
      8) "Мемлекеттік тұрғын үй қорынан тұрғын үйге немесе жеке тұрғын үй қорынан жергілікті атқарушы орган жалдаған тұрғын үйге мұқтаж азаматтарды есепке қою және олардың кезегі" мемлекеттік қызмет көрсету;</w:t>
      </w:r>
      <w:r>
        <w:br/>
      </w:r>
      <w:r>
        <w:rPr>
          <w:rFonts w:ascii="Times New Roman"/>
          <w:b w:val="false"/>
          <w:i w:val="false"/>
          <w:color w:val="000000"/>
          <w:sz w:val="28"/>
        </w:rPr>
        <w:t>
      9) мемлекеттік тұрғын үй қорынан тұрғын үйді жалға алу шартын ұйымдастыру, дайындау және рәсімдеу жөніндегі өкілеттерді жүзеге асыру;</w:t>
      </w:r>
      <w:r>
        <w:br/>
      </w:r>
      <w:r>
        <w:rPr>
          <w:rFonts w:ascii="Times New Roman"/>
          <w:b w:val="false"/>
          <w:i w:val="false"/>
          <w:color w:val="000000"/>
          <w:sz w:val="28"/>
        </w:rPr>
        <w:t>
      10) мемлекеттік тұрғын үй қорынан тұрғын үйді түгендеу жөніндегі іс-шараларды жүргізу;</w:t>
      </w:r>
      <w:r>
        <w:br/>
      </w:r>
      <w:r>
        <w:rPr>
          <w:rFonts w:ascii="Times New Roman"/>
          <w:b w:val="false"/>
          <w:i w:val="false"/>
          <w:color w:val="000000"/>
          <w:sz w:val="28"/>
        </w:rPr>
        <w:t>
      11) мемлекеттік тұрғын үй қорынан тұрғын үйді жекешелендіру келісім шарттарын ұйымдастыру, дайындау және рәсімдеу жөніндегі өкілеттерді жүзеге асыру;</w:t>
      </w:r>
      <w:r>
        <w:br/>
      </w:r>
      <w:r>
        <w:rPr>
          <w:rFonts w:ascii="Times New Roman"/>
          <w:b w:val="false"/>
          <w:i w:val="false"/>
          <w:color w:val="000000"/>
          <w:sz w:val="28"/>
        </w:rPr>
        <w:t>
      12) тұруға арналған коммуналдық меншікті басқару бойынша, иесі жоқ, иесіз қалған және коммуналдық меншікке түскен деп тану бойынша шараларды жүргізу;</w:t>
      </w:r>
      <w:r>
        <w:br/>
      </w:r>
      <w:r>
        <w:rPr>
          <w:rFonts w:ascii="Times New Roman"/>
          <w:b w:val="false"/>
          <w:i w:val="false"/>
          <w:color w:val="000000"/>
          <w:sz w:val="28"/>
        </w:rPr>
        <w:t xml:space="preserve">
      13) Қазақстан Республикасы Үкіметінің 2014 жылғы 28 маусымдағы № 728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атқарушы органдарының кезекте тұрғандарын арналған тұрғын үй", "ТҮЖБ бағыты бойынша тұрғын үй", "ИО "КИК" АҚ тұрғын үй" бағыттарын жүзеге асыру шеңберінде Өңірлерді дамыту бағдарламасын іске асыру;</w:t>
      </w:r>
      <w:r>
        <w:br/>
      </w:r>
      <w:r>
        <w:rPr>
          <w:rFonts w:ascii="Times New Roman"/>
          <w:b w:val="false"/>
          <w:i w:val="false"/>
          <w:color w:val="000000"/>
          <w:sz w:val="28"/>
        </w:rPr>
        <w:t>
      14) "Қалалық рельстік көліктің көлік құралын мемлекеттік тіркеу" мемлекеттік қызмет көрсету;</w:t>
      </w:r>
      <w:r>
        <w:br/>
      </w:r>
      <w:r>
        <w:rPr>
          <w:rFonts w:ascii="Times New Roman"/>
          <w:b w:val="false"/>
          <w:i w:val="false"/>
          <w:color w:val="000000"/>
          <w:sz w:val="28"/>
        </w:rPr>
        <w:t>
      15) Қазақстан Республикасының заңнамасында анықталған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21. Құқықтары мен міндеттері:</w:t>
      </w:r>
      <w:r>
        <w:br/>
      </w:r>
      <w:r>
        <w:rPr>
          <w:rFonts w:ascii="Times New Roman"/>
          <w:b w:val="false"/>
          <w:i w:val="false"/>
          <w:color w:val="000000"/>
          <w:sz w:val="28"/>
        </w:rPr>
        <w:t>
      Құқықтары:</w:t>
      </w:r>
      <w:r>
        <w:br/>
      </w:r>
      <w:r>
        <w:rPr>
          <w:rFonts w:ascii="Times New Roman"/>
          <w:b w:val="false"/>
          <w:i w:val="false"/>
          <w:color w:val="000000"/>
          <w:sz w:val="28"/>
        </w:rPr>
        <w:t>
      1) мемлекеттік органдандар және өзге де ұйымдардан, лауазымды тұлғалардан "Павлодар қаласының тұрғын үй-коммуналдық шаруашылық, жолаушылар көлігі және автомобиль жолдары бөлімі" мемлекеттік мекемесінің алдына қойылған міндеттердің орындалуымен байланыстағы мәселелер бойынша қажетті ақпаратты, құжаттарды және өзге де материалдарды өтеусіз негізінде сұратуға және алуға;</w:t>
      </w:r>
      <w:r>
        <w:br/>
      </w:r>
      <w:r>
        <w:rPr>
          <w:rFonts w:ascii="Times New Roman"/>
          <w:b w:val="false"/>
          <w:i w:val="false"/>
          <w:color w:val="000000"/>
          <w:sz w:val="28"/>
        </w:rPr>
        <w:t>
      2) Павлодар қаласы әкімі мен әкімдігінің қарауына, жергілікті бюджеттен қаржыландырылатын атқарушы органдарының қызметін ұйымдастыруды жетілдіру бойынша ұсыныстар енгізу;</w:t>
      </w:r>
      <w:r>
        <w:br/>
      </w:r>
      <w:r>
        <w:rPr>
          <w:rFonts w:ascii="Times New Roman"/>
          <w:b w:val="false"/>
          <w:i w:val="false"/>
          <w:color w:val="000000"/>
          <w:sz w:val="28"/>
        </w:rPr>
        <w:t>
      3) шарттар жасауға;</w:t>
      </w:r>
      <w:r>
        <w:br/>
      </w:r>
      <w:r>
        <w:rPr>
          <w:rFonts w:ascii="Times New Roman"/>
          <w:b w:val="false"/>
          <w:i w:val="false"/>
          <w:color w:val="000000"/>
          <w:sz w:val="28"/>
        </w:rPr>
        <w:t>
      4) қолданыстағы заңнамалық актілермен көзделген өзге де құқықтарды жүзеге асыруға құқылы;</w:t>
      </w:r>
      <w:r>
        <w:br/>
      </w:r>
      <w:r>
        <w:rPr>
          <w:rFonts w:ascii="Times New Roman"/>
          <w:b w:val="false"/>
          <w:i w:val="false"/>
          <w:color w:val="000000"/>
          <w:sz w:val="28"/>
        </w:rPr>
        <w:t>
      Міндеттері:</w:t>
      </w:r>
      <w:r>
        <w:br/>
      </w:r>
      <w:r>
        <w:rPr>
          <w:rFonts w:ascii="Times New Roman"/>
          <w:b w:val="false"/>
          <w:i w:val="false"/>
          <w:color w:val="000000"/>
          <w:sz w:val="28"/>
        </w:rPr>
        <w:t xml:space="preserve">
      1)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Үкіметтің актілеріне, басқа да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асыруға міндетті;</w:t>
      </w:r>
      <w:r>
        <w:br/>
      </w:r>
      <w:r>
        <w:rPr>
          <w:rFonts w:ascii="Times New Roman"/>
          <w:b w:val="false"/>
          <w:i w:val="false"/>
          <w:color w:val="000000"/>
          <w:sz w:val="28"/>
        </w:rPr>
        <w:t>
      2) қолданыстағы заңнамалық актілермен көзделген өзге де міндеттерді жүзеге асыруға міндетті.</w:t>
      </w:r>
      <w:r>
        <w:br/>
      </w:r>
      <w:r>
        <w:rPr>
          <w:rFonts w:ascii="Times New Roman"/>
          <w:b w:val="false"/>
          <w:i w:val="false"/>
          <w:color w:val="000000"/>
          <w:sz w:val="28"/>
        </w:rPr>
        <w:t>
</w:t>
      </w:r>
    </w:p>
    <w:bookmarkStart w:name="z31" w:id="3"/>
    <w:p>
      <w:pPr>
        <w:spacing w:after="0"/>
        <w:ind w:left="0"/>
        <w:jc w:val="left"/>
      </w:pPr>
      <w:r>
        <w:rPr>
          <w:rFonts w:ascii="Times New Roman"/>
          <w:b/>
          <w:i w:val="false"/>
          <w:color w:val="000000"/>
        </w:rPr>
        <w:t xml:space="preserve"> 3. "Павлодар қаласының тұрғын үй-коммуналдық шаруашылық,</w:t>
      </w:r>
      <w:r>
        <w:br/>
      </w:r>
      <w:r>
        <w:rPr>
          <w:rFonts w:ascii="Times New Roman"/>
          <w:b/>
          <w:i w:val="false"/>
          <w:color w:val="000000"/>
        </w:rPr>
        <w:t>жолаушылар көлігі және автомобиль жолдары бөлімі"</w:t>
      </w:r>
      <w:r>
        <w:br/>
      </w:r>
      <w:r>
        <w:rPr>
          <w:rFonts w:ascii="Times New Roman"/>
          <w:b/>
          <w:i w:val="false"/>
          <w:color w:val="000000"/>
        </w:rPr>
        <w:t>мемлекеттік мекемесінің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22. "Павлодар қаласының тұрғын үй-коммуналдық шаруашылық, жолаушылар көлігі және автомобиль жолдары бөлімі" мемлекеттік мекемесіне басшылық "Павлодар қаласының тұрғын үй-коммуналдық шаруашылық, жолаушылар көлігі және автомобиль жолдары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23. "Павлодар қаласының тұрғын үй-коммуналдық шаруашылық, жолаушылар көлігі және автомобиль жолдары бөлімі" мемлекеттік мекемесінің бірінші басшысын Қазақстан Республикасының қолданыстағы заңнамасына сәйкес Павлодар қаласының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24. "Павлодар қаласының тұрғын үй-коммуналдық шаруашылық, жолаушылар көлігі және автомобиль жолдары бөлімі" мемлекеттік мекемесі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25. "Павлодар қаласының тұрғын үй-коммуналдық шаруашылық, жолаушылар көлігі және автомобиль жолдары бөлімі" мемлекеттік мекемесі бірінші басшысының өкілеттігі:</w:t>
      </w:r>
      <w:r>
        <w:br/>
      </w:r>
      <w:r>
        <w:rPr>
          <w:rFonts w:ascii="Times New Roman"/>
          <w:b w:val="false"/>
          <w:i w:val="false"/>
          <w:color w:val="000000"/>
          <w:sz w:val="28"/>
        </w:rPr>
        <w:t>
      1) "Павлодар қаласының тұрғын үй-коммуналдық шаруашылық, жолаушылар көлігі және автомобиль жолдары бөлімі" мемлекеттік мекемесінің жұмысын ұйымдастырады, оның қызметіне басшылық жасайды;</w:t>
      </w:r>
      <w:r>
        <w:br/>
      </w:r>
      <w:r>
        <w:rPr>
          <w:rFonts w:ascii="Times New Roman"/>
          <w:b w:val="false"/>
          <w:i w:val="false"/>
          <w:color w:val="000000"/>
          <w:sz w:val="28"/>
        </w:rPr>
        <w:t>
      2) "Павлодар қаласының тұрғын үй-коммуналдық шаруашылық, жолаушылар көлігі және автомобиль жолдары бөлімі" мемлекеттік мекемесінің атынан сенімхатсыз әрекет етеді;</w:t>
      </w:r>
      <w:r>
        <w:br/>
      </w:r>
      <w:r>
        <w:rPr>
          <w:rFonts w:ascii="Times New Roman"/>
          <w:b w:val="false"/>
          <w:i w:val="false"/>
          <w:color w:val="000000"/>
          <w:sz w:val="28"/>
        </w:rPr>
        <w:t>
      3) барлық ұйымдарда "Павлодар қаласының тұрғын үй-коммуналдық шаруашылық, жолаушылар көлігі және автомобиль жолдары бөлімі" мемлекеттік мекемесінің мүдделерін қорғайды;</w:t>
      </w:r>
      <w:r>
        <w:br/>
      </w:r>
      <w:r>
        <w:rPr>
          <w:rFonts w:ascii="Times New Roman"/>
          <w:b w:val="false"/>
          <w:i w:val="false"/>
          <w:color w:val="000000"/>
          <w:sz w:val="28"/>
        </w:rPr>
        <w:t>
      4) заңнамамен белгіленген шектерде және жағдайларда "Павлодар қаласының тұрғын үй-коммуналдық шаруашылық, жолаушылар көлігі және автомобиль жолдары бөлімі" мемлекеттік мекемесінің жедел басқаруында тұрған мүлікті иеленеді;</w:t>
      </w:r>
      <w:r>
        <w:br/>
      </w:r>
      <w:r>
        <w:rPr>
          <w:rFonts w:ascii="Times New Roman"/>
          <w:b w:val="false"/>
          <w:i w:val="false"/>
          <w:color w:val="000000"/>
          <w:sz w:val="28"/>
        </w:rPr>
        <w:t>
      5) келісім шарттар жасайды;</w:t>
      </w:r>
      <w:r>
        <w:br/>
      </w:r>
      <w:r>
        <w:rPr>
          <w:rFonts w:ascii="Times New Roman"/>
          <w:b w:val="false"/>
          <w:i w:val="false"/>
          <w:color w:val="000000"/>
          <w:sz w:val="28"/>
        </w:rPr>
        <w:t>
      6) қызметкерлерге сенімхаттар береді;</w:t>
      </w:r>
      <w:r>
        <w:br/>
      </w:r>
      <w:r>
        <w:rPr>
          <w:rFonts w:ascii="Times New Roman"/>
          <w:b w:val="false"/>
          <w:i w:val="false"/>
          <w:color w:val="000000"/>
          <w:sz w:val="28"/>
        </w:rPr>
        <w:t>
      7) "Павлодар қаласының тұрғын үй-коммуналдық шаруашылық, жолаушылар көлігі және автомобиль жолдары бөлімі" мемлекеттік мекемесінің іссапарлар, тағылымдамалар, қызметкерлерді оқыту және қызметкерлердің біліктілігін арттырудың өзге де түрлері бойынша жоспарларын бекітеді;</w:t>
      </w:r>
      <w:r>
        <w:br/>
      </w:r>
      <w:r>
        <w:rPr>
          <w:rFonts w:ascii="Times New Roman"/>
          <w:b w:val="false"/>
          <w:i w:val="false"/>
          <w:color w:val="000000"/>
          <w:sz w:val="28"/>
        </w:rPr>
        <w:t>
      8) барлық қызметкерлер үшін міндетті бұйрықтарды шығарады және нұсқаулар береді;</w:t>
      </w:r>
      <w:r>
        <w:br/>
      </w:r>
      <w:r>
        <w:rPr>
          <w:rFonts w:ascii="Times New Roman"/>
          <w:b w:val="false"/>
          <w:i w:val="false"/>
          <w:color w:val="000000"/>
          <w:sz w:val="28"/>
        </w:rPr>
        <w:t>
      9) "Павлодар қаласының тұрғын үй-коммуналдық шаруашылық, жолаушылар көлігі және автомобиль жолдары бөлімі" мемлекеттік мекемесіне жүктелген, заңнамада белгіленген тәртіпте оның құзыретіне енетін міндеттер мен функцияларды орындау бойынша бұйрықтар шығарады;</w:t>
      </w:r>
      <w:r>
        <w:br/>
      </w:r>
      <w:r>
        <w:rPr>
          <w:rFonts w:ascii="Times New Roman"/>
          <w:b w:val="false"/>
          <w:i w:val="false"/>
          <w:color w:val="000000"/>
          <w:sz w:val="28"/>
        </w:rPr>
        <w:t>
      10) Қазақстан Республикасының заңнамасына сәйкес "Павлодар қаласының тұрғын үй-коммуналдық шаруашылық, жолаушылар көлігі және автомобиль жолдары бөлімі" мемлекеттік мекемесінің қызметкерлерін жұмысқа қабылдайды және жұмыстан босатады;</w:t>
      </w:r>
      <w:r>
        <w:br/>
      </w:r>
      <w:r>
        <w:rPr>
          <w:rFonts w:ascii="Times New Roman"/>
          <w:b w:val="false"/>
          <w:i w:val="false"/>
          <w:color w:val="000000"/>
          <w:sz w:val="28"/>
        </w:rPr>
        <w:t>
      11) Қазақстан Республикасының заңнамасына сәйкес "Павлодар қаласының тұрғын үй-коммуналдық шаруашылық, жолаушылар көлігі және автомобиль жолдары бөлімі" мемлекеттік мекемесінің қызметкерлеріне ынталандыру шараларын қабылдайды және тәртіптік жаза қолданады;</w:t>
      </w:r>
      <w:r>
        <w:br/>
      </w:r>
      <w:r>
        <w:rPr>
          <w:rFonts w:ascii="Times New Roman"/>
          <w:b w:val="false"/>
          <w:i w:val="false"/>
          <w:color w:val="000000"/>
          <w:sz w:val="28"/>
        </w:rPr>
        <w:t>
      12) өз орынбасарының (орынбасарларының) және өзге де жетекші қызметкерлерінің міндеттерін және өкілеттік шеңберін анықтайды;</w:t>
      </w:r>
      <w:r>
        <w:br/>
      </w:r>
      <w:r>
        <w:rPr>
          <w:rFonts w:ascii="Times New Roman"/>
          <w:b w:val="false"/>
          <w:i w:val="false"/>
          <w:color w:val="000000"/>
          <w:sz w:val="28"/>
        </w:rPr>
        <w:t>
      13) заңнамамен оған жүктелген өзге де функцияларды жүзеге асырады.</w:t>
      </w:r>
      <w:r>
        <w:br/>
      </w:r>
      <w:r>
        <w:rPr>
          <w:rFonts w:ascii="Times New Roman"/>
          <w:b w:val="false"/>
          <w:i w:val="false"/>
          <w:color w:val="000000"/>
          <w:sz w:val="28"/>
        </w:rPr>
        <w:t>
      "Павлодар қаласының тұрғын үй-коммуналдық шаруашылық, жолаушылар көлігі және автомобиль жолдары бөлімі" мемлекеттік мекемесінің бірінші басшысы болмаған кезеңде оның өкілеттіктерін қолданыстағы заңнамаға сәйкес оны алмастыратын тұлға жүзеге асырады.</w:t>
      </w:r>
      <w:r>
        <w:br/>
      </w:r>
      <w:r>
        <w:rPr>
          <w:rFonts w:ascii="Times New Roman"/>
          <w:b w:val="false"/>
          <w:i w:val="false"/>
          <w:color w:val="000000"/>
          <w:sz w:val="28"/>
        </w:rPr>
        <w:t>
      </w:t>
      </w:r>
      <w:r>
        <w:rPr>
          <w:rFonts w:ascii="Times New Roman"/>
          <w:b w:val="false"/>
          <w:i w:val="false"/>
          <w:color w:val="000000"/>
          <w:sz w:val="28"/>
        </w:rPr>
        <w:t>26. Бірінші басшы өз орынбасарларының өкілеттіктерін қолданыстағы заңнамаға сәйкес анықтайды.</w:t>
      </w:r>
      <w:r>
        <w:br/>
      </w:r>
      <w:r>
        <w:rPr>
          <w:rFonts w:ascii="Times New Roman"/>
          <w:b w:val="false"/>
          <w:i w:val="false"/>
          <w:color w:val="000000"/>
          <w:sz w:val="28"/>
        </w:rPr>
        <w:t>
      </w:t>
      </w:r>
      <w:r>
        <w:rPr>
          <w:rFonts w:ascii="Times New Roman"/>
          <w:b w:val="false"/>
          <w:i w:val="false"/>
          <w:color w:val="000000"/>
          <w:sz w:val="28"/>
        </w:rPr>
        <w:t>27. "Павлодар қаласының тұрғын үй-коммуналдық шаруашылық, жолаушылар көлігі және автомобиль жолдары бөлімі" мемлекеттік мекемесі мен коммуналдық мүлікті басқару уәкілетті органы (жергілікті атқарушы органы) арасындағы өзара қарым-қатынас Қазақстан Республикасының қолданыстағы заңнамасымен реттеледі.</w:t>
      </w:r>
      <w:r>
        <w:br/>
      </w:r>
      <w:r>
        <w:rPr>
          <w:rFonts w:ascii="Times New Roman"/>
          <w:b w:val="false"/>
          <w:i w:val="false"/>
          <w:color w:val="000000"/>
          <w:sz w:val="28"/>
        </w:rPr>
        <w:t>
      </w:t>
      </w:r>
      <w:r>
        <w:rPr>
          <w:rFonts w:ascii="Times New Roman"/>
          <w:b w:val="false"/>
          <w:i w:val="false"/>
          <w:color w:val="000000"/>
          <w:sz w:val="28"/>
        </w:rPr>
        <w:t>28. "Павлодар қаласының тұрғын үй-коммуналдық шаруашылық, жолаушылар көлігі және автомобиль жолдары бөлімі" мемлекеттік мекемесі мен тиісті саласының уәкілетті органы (жергілікті атқарушы органы) арасындағы өзара қарым-қатынас Қазақстан Республикасының қолданыстағы заңнамасымен реттеледі.</w:t>
      </w:r>
      <w:r>
        <w:br/>
      </w:r>
      <w:r>
        <w:rPr>
          <w:rFonts w:ascii="Times New Roman"/>
          <w:b w:val="false"/>
          <w:i w:val="false"/>
          <w:color w:val="000000"/>
          <w:sz w:val="28"/>
        </w:rPr>
        <w:t>
      </w:t>
      </w:r>
      <w:r>
        <w:rPr>
          <w:rFonts w:ascii="Times New Roman"/>
          <w:b w:val="false"/>
          <w:i w:val="false"/>
          <w:color w:val="000000"/>
          <w:sz w:val="28"/>
        </w:rPr>
        <w:t xml:space="preserve">29. "Павлодар қаласының тұрғын үй-коммуналдық шаруашылық, жолаушылар көлігі және автомобиль жолдары бөлімі" мемлекеттік мекемесінің әкімшілігі мен еңбек ұжымы арасындағы қарым-қатынас Қазақстан Республикасының Еңбек </w:t>
      </w:r>
      <w:r>
        <w:rPr>
          <w:rFonts w:ascii="Times New Roman"/>
          <w:b w:val="false"/>
          <w:i w:val="false"/>
          <w:color w:val="000000"/>
          <w:sz w:val="28"/>
        </w:rPr>
        <w:t>Кодексінің</w:t>
      </w:r>
      <w:r>
        <w:rPr>
          <w:rFonts w:ascii="Times New Roman"/>
          <w:b w:val="false"/>
          <w:i w:val="false"/>
          <w:color w:val="000000"/>
          <w:sz w:val="28"/>
        </w:rPr>
        <w:t xml:space="preserve"> және ұжымдық шартпен белгіленеді.</w:t>
      </w:r>
      <w:r>
        <w:br/>
      </w:r>
      <w:r>
        <w:rPr>
          <w:rFonts w:ascii="Times New Roman"/>
          <w:b w:val="false"/>
          <w:i w:val="false"/>
          <w:color w:val="000000"/>
          <w:sz w:val="28"/>
        </w:rPr>
        <w:t>
</w:t>
      </w:r>
    </w:p>
    <w:bookmarkStart w:name="z40" w:id="4"/>
    <w:p>
      <w:pPr>
        <w:spacing w:after="0"/>
        <w:ind w:left="0"/>
        <w:jc w:val="left"/>
      </w:pPr>
      <w:r>
        <w:rPr>
          <w:rFonts w:ascii="Times New Roman"/>
          <w:b/>
          <w:i w:val="false"/>
          <w:color w:val="000000"/>
        </w:rPr>
        <w:t xml:space="preserve"> 4. "Павлодар қаласының тұрғын үй-коммуналдық</w:t>
      </w:r>
      <w:r>
        <w:br/>
      </w:r>
      <w:r>
        <w:rPr>
          <w:rFonts w:ascii="Times New Roman"/>
          <w:b/>
          <w:i w:val="false"/>
          <w:color w:val="000000"/>
        </w:rPr>
        <w:t>шаруашылық, жолаушылар көлігі және автомобиль</w:t>
      </w:r>
      <w:r>
        <w:br/>
      </w:r>
      <w:r>
        <w:rPr>
          <w:rFonts w:ascii="Times New Roman"/>
          <w:b/>
          <w:i w:val="false"/>
          <w:color w:val="000000"/>
        </w:rPr>
        <w:t>жолдары бөлімі" мемлекеттік мекемесінің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30. "Павлодар қаласының тұрғын үй-коммуналдық шаруашылық, жолаушылар көлігі және автомобиль жолдары бөлімі"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"Павлодар қаласының тұрғын үй-коммуналдық шаруашылық, жолаушылар көлігі және автомобиль жолдары бөлімі"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31. "Павлодар қаласының тұрғын үй-коммуналдық шаруашылық, жолаушылар көлігі және автомобиль жолдары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32. Егер заңнамада өзгеше белгіленбесе "Павлодар қаласының тұрғын үй-коммуналдық шаруашылық, жолаушылар көлігі және автомобиль жолдары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44" w:id="5"/>
    <w:p>
      <w:pPr>
        <w:spacing w:after="0"/>
        <w:ind w:left="0"/>
        <w:jc w:val="left"/>
      </w:pPr>
      <w:r>
        <w:rPr>
          <w:rFonts w:ascii="Times New Roman"/>
          <w:b/>
          <w:i w:val="false"/>
          <w:color w:val="000000"/>
        </w:rPr>
        <w:t xml:space="preserve"> 5. "Павлодар қаласының тұрғын үй-коммуналдық шаруашылық,</w:t>
      </w:r>
      <w:r>
        <w:br/>
      </w:r>
      <w:r>
        <w:rPr>
          <w:rFonts w:ascii="Times New Roman"/>
          <w:b/>
          <w:i w:val="false"/>
          <w:color w:val="000000"/>
        </w:rPr>
        <w:t>жолаушылар көлігі және автомобиль жолдары бөлімі" мемлекеттік</w:t>
      </w:r>
      <w:r>
        <w:br/>
      </w:r>
      <w:r>
        <w:rPr>
          <w:rFonts w:ascii="Times New Roman"/>
          <w:b/>
          <w:i w:val="false"/>
          <w:color w:val="000000"/>
        </w:rPr>
        <w:t>мекемесінің қайта ұйымдастыру және қысқарту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33. "Павлодар қаласының тұрғын үй-коммуналдық шаруашылық, жолаушылар көлігі және автомобиль жолдары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34. "Павлодар қаласының тұрғын үй-коммуналдық шаруашылық, жолаушылар көлігі және автомобиль жолдары бөлімі" мемлекеттік мекемесін тарату кезінде кредиторлардың талаптарын қанағаттандырғаннан кейін қалған мүлік қалалық коммуналдық меншікте қалады.</w:t>
      </w:r>
      <w:r>
        <w:br/>
      </w:r>
      <w:r>
        <w:rPr>
          <w:rFonts w:ascii="Times New Roman"/>
          <w:b w:val="false"/>
          <w:i w:val="false"/>
          <w:color w:val="000000"/>
          <w:sz w:val="28"/>
        </w:rPr>
        <w:t>
</w:t>
      </w:r>
    </w:p>
    <w:bookmarkStart w:name="z47" w:id="6"/>
    <w:p>
      <w:pPr>
        <w:spacing w:after="0"/>
        <w:ind w:left="0"/>
        <w:jc w:val="left"/>
      </w:pPr>
      <w:r>
        <w:rPr>
          <w:rFonts w:ascii="Times New Roman"/>
          <w:b/>
          <w:i w:val="false"/>
          <w:color w:val="000000"/>
        </w:rPr>
        <w:t xml:space="preserve"> 6. "Павлодар қаласының тұрғын үй-коммуналдық шаруашылық,</w:t>
      </w:r>
      <w:r>
        <w:br/>
      </w:r>
      <w:r>
        <w:rPr>
          <w:rFonts w:ascii="Times New Roman"/>
          <w:b/>
          <w:i w:val="false"/>
          <w:color w:val="000000"/>
        </w:rPr>
        <w:t>жолаушылар көлігі және автомобиль жолдары бөлімі"</w:t>
      </w:r>
      <w:r>
        <w:br/>
      </w:r>
      <w:r>
        <w:rPr>
          <w:rFonts w:ascii="Times New Roman"/>
          <w:b/>
          <w:i w:val="false"/>
          <w:color w:val="000000"/>
        </w:rPr>
        <w:t>мемлекеттік мекемесінің қарамағындағы ұйымдар тізбесі</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35. "Павлодар қаласының тұрғын үй-коммуналдық шаруашылық, жолаушылар көлігі және автомобиль жолдары бөлімі" мемлекеттік мекемесінің қарамағында мынадай ұйымдар бар:</w:t>
      </w:r>
      <w:r>
        <w:br/>
      </w:r>
      <w:r>
        <w:rPr>
          <w:rFonts w:ascii="Times New Roman"/>
          <w:b w:val="false"/>
          <w:i w:val="false"/>
          <w:color w:val="000000"/>
          <w:sz w:val="28"/>
        </w:rPr>
        <w:t>
      1) Павлодар қаласы әкімдігі Павлодар қаласының тұрғын үй-коммуналдық шаруашылық, жолаушылар көлігі және автомобиль жолдары бөлімінің "Горкомхоз" коммуналдык мемлекеттік кәсіпорны;</w:t>
      </w:r>
      <w:r>
        <w:br/>
      </w:r>
      <w:r>
        <w:rPr>
          <w:rFonts w:ascii="Times New Roman"/>
          <w:b w:val="false"/>
          <w:i w:val="false"/>
          <w:color w:val="000000"/>
          <w:sz w:val="28"/>
        </w:rPr>
        <w:t>
      2) Павлодар қаласы әкімдігі Павлодар қаласының тұрғын үй-коммуналдық шаруашылық, жолаушылар көлігі және автомобиль жолдары бөлімінің "Ертіс бейнесі" мемлекеттік коммуналдық кәсіпорны;</w:t>
      </w:r>
      <w:r>
        <w:br/>
      </w:r>
      <w:r>
        <w:rPr>
          <w:rFonts w:ascii="Times New Roman"/>
          <w:b w:val="false"/>
          <w:i w:val="false"/>
          <w:color w:val="000000"/>
          <w:sz w:val="28"/>
        </w:rPr>
        <w:t>
      3) "Горкомхоз-Павлодар" жауапкершілігі шектеулі серіктестігі.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