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1ae7" w14:textId="0ea1a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қаласының 2016 - 2018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2015 жылғы 24 желтоқсандағы № 455/61 шешімі. Павлодар облысының Әділет департаментінде 2015 жылғы 29 желтоқсанда № 4866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Республикасының 2005 жылғы 8 шілдедегі "Агроөнеркәсіптік кешенді және ауылдық аумақтарды дамытуды мемлекеттік реттеу туралы"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Павлодар облыстық мәслихатының 2015 жылғы 10 желтоқсандағы "2016 - 2018 жылдарға арналған облыстық бюджет туралы" № 394/46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Павлодар қаласының 2016 - 2018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46 980 741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бойынша – 33 885 167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бойынша – 236 844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бойынша – 1 057 487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түсімдері бойынша – 11 801 243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46 581 493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нөлге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-325 627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325 627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724 875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-724 875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өзгерістер енгізілді - Павлодар облысы Павлодар қалалық мәслихатының 31.03.2016 </w:t>
      </w:r>
      <w:r>
        <w:rPr>
          <w:rFonts w:ascii="Times New Roman"/>
          <w:b w:val="false"/>
          <w:i w:val="false"/>
          <w:color w:val="ff0000"/>
          <w:sz w:val="28"/>
        </w:rPr>
        <w:t>№ 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01.06.2016 </w:t>
      </w:r>
      <w:r>
        <w:rPr>
          <w:rFonts w:ascii="Times New Roman"/>
          <w:b w:val="false"/>
          <w:i w:val="false"/>
          <w:color w:val="ff0000"/>
          <w:sz w:val="28"/>
        </w:rPr>
        <w:t>№ 36/5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22.07.2016 </w:t>
      </w:r>
      <w:r>
        <w:rPr>
          <w:rFonts w:ascii="Times New Roman"/>
          <w:b w:val="false"/>
          <w:i w:val="false"/>
          <w:color w:val="ff0000"/>
          <w:sz w:val="28"/>
        </w:rPr>
        <w:t>№ 59/8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15.11.2016 </w:t>
      </w:r>
      <w:r>
        <w:rPr>
          <w:rFonts w:ascii="Times New Roman"/>
          <w:b w:val="false"/>
          <w:i w:val="false"/>
          <w:color w:val="ff0000"/>
          <w:sz w:val="28"/>
        </w:rPr>
        <w:t>№ 88/13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23.12.2016 </w:t>
      </w:r>
      <w:r>
        <w:rPr>
          <w:rFonts w:ascii="Times New Roman"/>
          <w:b w:val="false"/>
          <w:i w:val="false"/>
          <w:color w:val="ff0000"/>
          <w:sz w:val="28"/>
        </w:rPr>
        <w:t>№ 94/15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Павлодар қаласының 2016 жылға арналған бюджетінде Павлодар қаласының бюджетінен облыстық бюджетке 17 556 823 мың теңге сомасында бюджеттік алулар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Павлодар қаласының 2016 жылға арналған жергілікті атқарушы органының резерві 254 790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Павлодар қаласының 2016 жылға арналған бюджетін атқару процесінде секвестрлеуге жатпайтын жергілікті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Кенжекөл ауылдық округі, Мойылды ауылы, Павлодар ауылы, Ленин кенті, Жетекші ауылы әкімдері аппараттарының 2016 жылға арналған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Жергілікті өзін-өзі басқару органдарына берілетін трансферттер сомаларын бөлудің 2016 жылға арналған көлемдері </w:t>
      </w:r>
      <w:r>
        <w:rPr>
          <w:rFonts w:ascii="Times New Roman"/>
          <w:b w:val="false"/>
          <w:i w:val="false"/>
          <w:color w:val="000000"/>
          <w:sz w:val="28"/>
        </w:rPr>
        <w:t>10-қосымшаға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Азаматтық қызметші болып табылатын және ауылдық елді мекендерде жұмыс істейтін денсаулық сақтау, әлеуметтік қамсыздандыру, білім беру, мәдениет, спорт және ветеринария саласындағы мамандарға, сондай-ақ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Осы шешімнің орындалуын бақылау қалалық мәслихаттың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Осы шешім 2016 жылғы 1 қаңтардан бастап қолданысқа енгізіледі және келесі жоспарлау кезеңіне арналған Павлодар қаласының бюджеті туралы мәслихат шешімінің қолданысқа енгізілуімен күшін жояды.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Теренченко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455/61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қаласының 2016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- Павлодар облысы Павлодар қалалық мәслихатының 23.12.2016 </w:t>
      </w:r>
      <w:r>
        <w:rPr>
          <w:rFonts w:ascii="Times New Roman"/>
          <w:b w:val="false"/>
          <w:i w:val="false"/>
          <w:color w:val="ff0000"/>
          <w:sz w:val="28"/>
        </w:rPr>
        <w:t>№ 94/15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46980741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33885167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15349911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14045273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741"/>
        <w:gridCol w:w="1052"/>
        <w:gridCol w:w="1052"/>
        <w:gridCol w:w="6116"/>
        <w:gridCol w:w="25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46581493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үй, инженерлік-коммуникациялық инфрақұрылымды және еңбекші жастарға арналған жатақханалар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17692101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17692101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17692101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- 325627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455/61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қаласының 2017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48807630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16823696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16823696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444"/>
        <w:gridCol w:w="1079"/>
        <w:gridCol w:w="1079"/>
        <w:gridCol w:w="6273"/>
        <w:gridCol w:w="2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47718854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31878416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31878416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31878416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31848726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-1579000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455/61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қаласының 2018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17496643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17496643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15096085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444"/>
        <w:gridCol w:w="1079"/>
        <w:gridCol w:w="1079"/>
        <w:gridCol w:w="6273"/>
        <w:gridCol w:w="2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33705191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33705191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33705191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33673423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455/61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қаласының 2016 жылға арналған қала бюджетін атқару кезіндегі</w:t>
      </w:r>
      <w:r>
        <w:br/>
      </w:r>
      <w:r>
        <w:rPr>
          <w:rFonts w:ascii="Times New Roman"/>
          <w:b/>
          <w:i w:val="false"/>
          <w:color w:val="000000"/>
        </w:rPr>
        <w:t>секвестрлеуге жатпайтын жергілікті бюджеттік бағдарламалардың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1"/>
        <w:gridCol w:w="1123"/>
        <w:gridCol w:w="2726"/>
        <w:gridCol w:w="2727"/>
        <w:gridCol w:w="38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455/61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5–қосымша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Кенжекөл ауылдық округі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бюджеттік 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839"/>
        <w:gridCol w:w="2037"/>
        <w:gridCol w:w="2037"/>
        <w:gridCol w:w="5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455/61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Мойылды ауылы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бюджеттік бағдарламаларының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839"/>
        <w:gridCol w:w="2037"/>
        <w:gridCol w:w="2037"/>
        <w:gridCol w:w="5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455/61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Павлодар ауылы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бюджеттік бағдарламаларының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839"/>
        <w:gridCol w:w="2037"/>
        <w:gridCol w:w="2037"/>
        <w:gridCol w:w="5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455/61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Ленин кенті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бюджеттік бағдарламаларының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839"/>
        <w:gridCol w:w="2037"/>
        <w:gridCol w:w="2037"/>
        <w:gridCol w:w="5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455/61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Жетекші ауылы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бюджеттік бағдарламаларының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839"/>
        <w:gridCol w:w="2037"/>
        <w:gridCol w:w="2037"/>
        <w:gridCol w:w="5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455/61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қаласының ауылдық аймақтары бойынша</w:t>
      </w:r>
      <w:r>
        <w:br/>
      </w:r>
      <w:r>
        <w:rPr>
          <w:rFonts w:ascii="Times New Roman"/>
          <w:b/>
          <w:i w:val="false"/>
          <w:color w:val="000000"/>
        </w:rPr>
        <w:t>2016 жылға арналған жергілікті өзін-өзі басқару органдарына</w:t>
      </w:r>
      <w:r>
        <w:br/>
      </w:r>
      <w:r>
        <w:rPr>
          <w:rFonts w:ascii="Times New Roman"/>
          <w:b/>
          <w:i w:val="false"/>
          <w:color w:val="000000"/>
        </w:rPr>
        <w:t>берілетін трансферттер сомаларын бөлу көлемдері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10-қосымша жаңа редакцияда - Павлодар облысы Павлодар қалалық мәслихатының 15.11.2016 </w:t>
      </w:r>
      <w:r>
        <w:rPr>
          <w:rFonts w:ascii="Times New Roman"/>
          <w:b w:val="false"/>
          <w:i w:val="false"/>
          <w:color w:val="ff0000"/>
          <w:sz w:val="28"/>
        </w:rPr>
        <w:t>№ 88/13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4"/>
        <w:gridCol w:w="2085"/>
        <w:gridCol w:w="8041"/>
      </w:tblGrid>
      <w:tr>
        <w:trPr>
          <w:trHeight w:val="30" w:hRule="atLeast"/>
        </w:trPr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Мойылды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Жетекші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