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f17c2" w14:textId="a8f17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қаласының шалғайдағы елді мекендерінде тұратын балаларды жалпы білім беру мектептеріне тасымалдау схемалары мен тәртібін бекіту туралы</w:t>
      </w:r>
    </w:p>
    <w:p>
      <w:pPr>
        <w:spacing w:after="0"/>
        <w:ind w:left="0"/>
        <w:jc w:val="both"/>
      </w:pPr>
      <w:r>
        <w:rPr>
          <w:rFonts w:ascii="Times New Roman"/>
          <w:b w:val="false"/>
          <w:i w:val="false"/>
          <w:color w:val="000000"/>
          <w:sz w:val="28"/>
        </w:rPr>
        <w:t>Павлодар облысы Ақсу қалалық әкімдігінің 2015 жылғы 12 мамырдағы № 361/5 қаулысы. Павлодар облысының Әділет департаментінде 2015 жылғы 17 маусымда № 4529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қантардағы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2003 жылғы 4 шілдедегі "Автомобиль көлігі туралы" Заңының 14-бабы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сәйкес Ақсу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9</w:t>
      </w:r>
      <w:r>
        <w:rPr>
          <w:rFonts w:ascii="Times New Roman"/>
          <w:b w:val="false"/>
          <w:i w:val="false"/>
          <w:color w:val="000000"/>
          <w:sz w:val="28"/>
        </w:rPr>
        <w:t xml:space="preserve"> қосымшаларға сәйкес Ақсу қаласының шалғайдағы елді мекендерінде тұратын балаларды жалпы білім беру мектептеріне тасымалдау схемалары;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10-қосымшаға</w:t>
      </w:r>
      <w:r>
        <w:rPr>
          <w:rFonts w:ascii="Times New Roman"/>
          <w:b w:val="false"/>
          <w:i w:val="false"/>
          <w:color w:val="000000"/>
          <w:sz w:val="28"/>
        </w:rPr>
        <w:t xml:space="preserve"> сәйкес Ақсу қаласының шалғайдағы елді мекендерінде тұратын балаларды жалпы білім беру мектептеріне тасымалдау тәртібі бекітілсін.</w:t>
      </w:r>
    </w:p>
    <w:bookmarkStart w:name="z3" w:id="2"/>
    <w:p>
      <w:pPr>
        <w:spacing w:after="0"/>
        <w:ind w:left="0"/>
        <w:jc w:val="both"/>
      </w:pPr>
      <w:r>
        <w:rPr>
          <w:rFonts w:ascii="Times New Roman"/>
          <w:b w:val="false"/>
          <w:i w:val="false"/>
          <w:color w:val="000000"/>
          <w:sz w:val="28"/>
        </w:rPr>
        <w:t>
      2. Осы қаулының орындалуын бақылау Ақсу қаласы әкімінің қадағалайтын орынбасарына жүктелсін.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қазақ тілінде өзгеріс енгізілді, орыс тіліндегі мәтіні өзгермейді - Павлодар облысы Ақсу қалалық әкімдігінің 22.11.2017 </w:t>
      </w:r>
      <w:r>
        <w:rPr>
          <w:rFonts w:ascii="Times New Roman"/>
          <w:b w:val="false"/>
          <w:i w:val="false"/>
          <w:color w:val="000000"/>
          <w:sz w:val="28"/>
        </w:rPr>
        <w:t>№ 773/32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қаулы алғаш рет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Нүкенов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2015 жылғы 12 мамырдағы</w:t>
            </w:r>
            <w:r>
              <w:br/>
            </w:r>
            <w:r>
              <w:rPr>
                <w:rFonts w:ascii="Times New Roman"/>
                <w:b w:val="false"/>
                <w:i w:val="false"/>
                <w:color w:val="000000"/>
                <w:sz w:val="20"/>
              </w:rPr>
              <w:t>№ 361/5 қаулысына</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Сынтас, Көктас, Қарабай бөлімшелерінде тұратын балаларды</w:t>
      </w:r>
      <w:r>
        <w:br/>
      </w:r>
      <w:r>
        <w:rPr>
          <w:rFonts w:ascii="Times New Roman"/>
          <w:b/>
          <w:i w:val="false"/>
          <w:color w:val="000000"/>
        </w:rPr>
        <w:t>Айнакөл ауылының орта мектебіне тасымалдау схемасы</w:t>
      </w:r>
    </w:p>
    <w:bookmarkEnd w:id="4"/>
    <w:p>
      <w:pPr>
        <w:spacing w:after="0"/>
        <w:ind w:left="0"/>
        <w:jc w:val="left"/>
      </w:pPr>
      <w:r>
        <w:br/>
      </w:r>
    </w:p>
    <w:p>
      <w:pPr>
        <w:spacing w:after="0"/>
        <w:ind w:left="0"/>
        <w:jc w:val="both"/>
      </w:pPr>
      <w:r>
        <w:drawing>
          <wp:inline distT="0" distB="0" distL="0" distR="0">
            <wp:extent cx="5194300" cy="739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194300" cy="739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 w:id="5"/>
    <w:p>
      <w:pPr>
        <w:spacing w:after="0"/>
        <w:ind w:left="0"/>
        <w:jc w:val="left"/>
      </w:pPr>
      <w:r>
        <w:rPr>
          <w:rFonts w:ascii="Times New Roman"/>
          <w:b/>
          <w:i w:val="false"/>
          <w:color w:val="000000"/>
        </w:rPr>
        <w:t xml:space="preserve"> Шартты белгілер:</w:t>
      </w:r>
    </w:p>
    <w:bookmarkEnd w:id="5"/>
    <w:p>
      <w:pPr>
        <w:spacing w:after="0"/>
        <w:ind w:left="0"/>
        <w:jc w:val="left"/>
      </w:pPr>
      <w:r>
        <w:br/>
      </w:r>
    </w:p>
    <w:p>
      <w:pPr>
        <w:spacing w:after="0"/>
        <w:ind w:left="0"/>
        <w:jc w:val="both"/>
      </w:pPr>
      <w:r>
        <w:drawing>
          <wp:inline distT="0" distB="0" distL="0" distR="0">
            <wp:extent cx="6121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121400" cy="190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2015 жылғы 12 мамырдағы</w:t>
            </w:r>
            <w:r>
              <w:br/>
            </w:r>
            <w:r>
              <w:rPr>
                <w:rFonts w:ascii="Times New Roman"/>
                <w:b w:val="false"/>
                <w:i w:val="false"/>
                <w:color w:val="000000"/>
                <w:sz w:val="20"/>
              </w:rPr>
              <w:t>№ 361/5 қаулысына</w:t>
            </w:r>
            <w:r>
              <w:br/>
            </w:r>
            <w:r>
              <w:rPr>
                <w:rFonts w:ascii="Times New Roman"/>
                <w:b w:val="false"/>
                <w:i w:val="false"/>
                <w:color w:val="000000"/>
                <w:sz w:val="20"/>
              </w:rPr>
              <w:t>2-қосымша</w:t>
            </w:r>
          </w:p>
        </w:tc>
      </w:tr>
    </w:tbl>
    <w:bookmarkStart w:name="z9" w:id="6"/>
    <w:p>
      <w:pPr>
        <w:spacing w:after="0"/>
        <w:ind w:left="0"/>
        <w:jc w:val="left"/>
      </w:pPr>
      <w:r>
        <w:rPr>
          <w:rFonts w:ascii="Times New Roman"/>
          <w:b/>
          <w:i w:val="false"/>
          <w:color w:val="000000"/>
        </w:rPr>
        <w:t xml:space="preserve"> Юбилейное бөлімшесінде тұратын балаларды</w:t>
      </w:r>
      <w:r>
        <w:br/>
      </w:r>
      <w:r>
        <w:rPr>
          <w:rFonts w:ascii="Times New Roman"/>
          <w:b/>
          <w:i w:val="false"/>
          <w:color w:val="000000"/>
        </w:rPr>
        <w:t>Ақжол орта мектебіне тасымалдау схемасы</w:t>
      </w:r>
    </w:p>
    <w:bookmarkEnd w:id="6"/>
    <w:p>
      <w:pPr>
        <w:spacing w:after="0"/>
        <w:ind w:left="0"/>
        <w:jc w:val="left"/>
      </w:pPr>
      <w:r>
        <w:br/>
      </w:r>
    </w:p>
    <w:p>
      <w:pPr>
        <w:spacing w:after="0"/>
        <w:ind w:left="0"/>
        <w:jc w:val="both"/>
      </w:pPr>
      <w:r>
        <w:drawing>
          <wp:inline distT="0" distB="0" distL="0" distR="0">
            <wp:extent cx="7810500" cy="574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74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 w:id="7"/>
    <w:p>
      <w:pPr>
        <w:spacing w:after="0"/>
        <w:ind w:left="0"/>
        <w:jc w:val="left"/>
      </w:pPr>
      <w:r>
        <w:rPr>
          <w:rFonts w:ascii="Times New Roman"/>
          <w:b/>
          <w:i w:val="false"/>
          <w:color w:val="000000"/>
        </w:rPr>
        <w:t xml:space="preserve"> Шартты белгілер:</w:t>
      </w:r>
    </w:p>
    <w:bookmarkEnd w:id="7"/>
    <w:p>
      <w:pPr>
        <w:spacing w:after="0"/>
        <w:ind w:left="0"/>
        <w:jc w:val="left"/>
      </w:pPr>
      <w:r>
        <w:br/>
      </w:r>
    </w:p>
    <w:p>
      <w:pPr>
        <w:spacing w:after="0"/>
        <w:ind w:left="0"/>
        <w:jc w:val="both"/>
      </w:pPr>
      <w:r>
        <w:drawing>
          <wp:inline distT="0" distB="0" distL="0" distR="0">
            <wp:extent cx="5816600" cy="279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816600" cy="279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2015 жылғы 12 мамырдағы</w:t>
            </w:r>
            <w:r>
              <w:br/>
            </w:r>
            <w:r>
              <w:rPr>
                <w:rFonts w:ascii="Times New Roman"/>
                <w:b w:val="false"/>
                <w:i w:val="false"/>
                <w:color w:val="000000"/>
                <w:sz w:val="20"/>
              </w:rPr>
              <w:t>№ 361/5 қаулысына</w:t>
            </w:r>
            <w:r>
              <w:br/>
            </w:r>
            <w:r>
              <w:rPr>
                <w:rFonts w:ascii="Times New Roman"/>
                <w:b w:val="false"/>
                <w:i w:val="false"/>
                <w:color w:val="000000"/>
                <w:sz w:val="20"/>
              </w:rPr>
              <w:t>3-қосымша</w:t>
            </w:r>
          </w:p>
        </w:tc>
      </w:tr>
    </w:tbl>
    <w:bookmarkStart w:name="z12" w:id="8"/>
    <w:p>
      <w:pPr>
        <w:spacing w:after="0"/>
        <w:ind w:left="0"/>
        <w:jc w:val="left"/>
      </w:pPr>
      <w:r>
        <w:rPr>
          <w:rFonts w:ascii="Times New Roman"/>
          <w:b/>
          <w:i w:val="false"/>
          <w:color w:val="000000"/>
        </w:rPr>
        <w:t xml:space="preserve"> Малая Парамоновка, Төртқұдық бөлімшелерінде тұратын балаларды</w:t>
      </w:r>
      <w:r>
        <w:br/>
      </w:r>
      <w:r>
        <w:rPr>
          <w:rFonts w:ascii="Times New Roman"/>
          <w:b/>
          <w:i w:val="false"/>
          <w:color w:val="000000"/>
        </w:rPr>
        <w:t>Достық орта мектебіне тасымалдау схемасы</w:t>
      </w:r>
    </w:p>
    <w:bookmarkEnd w:id="8"/>
    <w:p>
      <w:pPr>
        <w:spacing w:after="0"/>
        <w:ind w:left="0"/>
        <w:jc w:val="left"/>
      </w:pPr>
      <w:r>
        <w:br/>
      </w:r>
    </w:p>
    <w:p>
      <w:pPr>
        <w:spacing w:after="0"/>
        <w:ind w:left="0"/>
        <w:jc w:val="both"/>
      </w:pPr>
      <w:r>
        <w:drawing>
          <wp:inline distT="0" distB="0" distL="0" distR="0">
            <wp:extent cx="7810500" cy="563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63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 w:id="9"/>
    <w:p>
      <w:pPr>
        <w:spacing w:after="0"/>
        <w:ind w:left="0"/>
        <w:jc w:val="left"/>
      </w:pPr>
      <w:r>
        <w:rPr>
          <w:rFonts w:ascii="Times New Roman"/>
          <w:b/>
          <w:i w:val="false"/>
          <w:color w:val="000000"/>
        </w:rPr>
        <w:t xml:space="preserve"> Шартты белгілер:</w:t>
      </w:r>
    </w:p>
    <w:bookmarkEnd w:id="9"/>
    <w:p>
      <w:pPr>
        <w:spacing w:after="0"/>
        <w:ind w:left="0"/>
        <w:jc w:val="left"/>
      </w:pPr>
      <w:r>
        <w:br/>
      </w:r>
    </w:p>
    <w:p>
      <w:pPr>
        <w:spacing w:after="0"/>
        <w:ind w:left="0"/>
        <w:jc w:val="both"/>
      </w:pPr>
      <w:r>
        <w:drawing>
          <wp:inline distT="0" distB="0" distL="0" distR="0">
            <wp:extent cx="6083300" cy="320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083300" cy="320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2015 жылғы 12 мамырдағы</w:t>
            </w:r>
            <w:r>
              <w:br/>
            </w:r>
            <w:r>
              <w:rPr>
                <w:rFonts w:ascii="Times New Roman"/>
                <w:b w:val="false"/>
                <w:i w:val="false"/>
                <w:color w:val="000000"/>
                <w:sz w:val="20"/>
              </w:rPr>
              <w:t>№ 361/5 қаулысына</w:t>
            </w:r>
            <w:r>
              <w:br/>
            </w:r>
            <w:r>
              <w:rPr>
                <w:rFonts w:ascii="Times New Roman"/>
                <w:b w:val="false"/>
                <w:i w:val="false"/>
                <w:color w:val="000000"/>
                <w:sz w:val="20"/>
              </w:rPr>
              <w:t>4-қосымша</w:t>
            </w:r>
          </w:p>
        </w:tc>
      </w:tr>
    </w:tbl>
    <w:bookmarkStart w:name="z15" w:id="10"/>
    <w:p>
      <w:pPr>
        <w:spacing w:after="0"/>
        <w:ind w:left="0"/>
        <w:jc w:val="left"/>
      </w:pPr>
      <w:r>
        <w:rPr>
          <w:rFonts w:ascii="Times New Roman"/>
          <w:b/>
          <w:i w:val="false"/>
          <w:color w:val="000000"/>
        </w:rPr>
        <w:t xml:space="preserve"> Қазанның 30-жылдығы бөлімшесінде тұратын балаларды</w:t>
      </w:r>
      <w:r>
        <w:br/>
      </w:r>
      <w:r>
        <w:rPr>
          <w:rFonts w:ascii="Times New Roman"/>
          <w:b/>
          <w:i w:val="false"/>
          <w:color w:val="000000"/>
        </w:rPr>
        <w:t>Парамоновка орта мектебіне тасымалдау схемасы</w:t>
      </w:r>
    </w:p>
    <w:bookmarkEnd w:id="10"/>
    <w:p>
      <w:pPr>
        <w:spacing w:after="0"/>
        <w:ind w:left="0"/>
        <w:jc w:val="left"/>
      </w:pPr>
      <w:r>
        <w:br/>
      </w:r>
    </w:p>
    <w:p>
      <w:pPr>
        <w:spacing w:after="0"/>
        <w:ind w:left="0"/>
        <w:jc w:val="both"/>
      </w:pPr>
      <w:r>
        <w:drawing>
          <wp:inline distT="0" distB="0" distL="0" distR="0">
            <wp:extent cx="6451600" cy="538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451600" cy="538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 w:id="11"/>
    <w:p>
      <w:pPr>
        <w:spacing w:after="0"/>
        <w:ind w:left="0"/>
        <w:jc w:val="left"/>
      </w:pPr>
      <w:r>
        <w:rPr>
          <w:rFonts w:ascii="Times New Roman"/>
          <w:b/>
          <w:i w:val="false"/>
          <w:color w:val="000000"/>
        </w:rPr>
        <w:t xml:space="preserve"> Шартты белгілер:</w:t>
      </w:r>
    </w:p>
    <w:bookmarkEnd w:id="11"/>
    <w:p>
      <w:pPr>
        <w:spacing w:after="0"/>
        <w:ind w:left="0"/>
        <w:jc w:val="left"/>
      </w:pPr>
      <w:r>
        <w:br/>
      </w:r>
    </w:p>
    <w:p>
      <w:pPr>
        <w:spacing w:after="0"/>
        <w:ind w:left="0"/>
        <w:jc w:val="both"/>
      </w:pPr>
      <w:r>
        <w:drawing>
          <wp:inline distT="0" distB="0" distL="0" distR="0">
            <wp:extent cx="62230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223000" cy="209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2015 жылғы 12 мамырдағы</w:t>
            </w:r>
            <w:r>
              <w:br/>
            </w:r>
            <w:r>
              <w:rPr>
                <w:rFonts w:ascii="Times New Roman"/>
                <w:b w:val="false"/>
                <w:i w:val="false"/>
                <w:color w:val="000000"/>
                <w:sz w:val="20"/>
              </w:rPr>
              <w:t>№ 361/5 қаулысына</w:t>
            </w:r>
            <w:r>
              <w:br/>
            </w:r>
            <w:r>
              <w:rPr>
                <w:rFonts w:ascii="Times New Roman"/>
                <w:b w:val="false"/>
                <w:i w:val="false"/>
                <w:color w:val="000000"/>
                <w:sz w:val="20"/>
              </w:rPr>
              <w:t>5-қосымша</w:t>
            </w:r>
          </w:p>
        </w:tc>
      </w:tr>
    </w:tbl>
    <w:bookmarkStart w:name="z18" w:id="12"/>
    <w:p>
      <w:pPr>
        <w:spacing w:after="0"/>
        <w:ind w:left="0"/>
        <w:jc w:val="left"/>
      </w:pPr>
      <w:r>
        <w:rPr>
          <w:rFonts w:ascii="Times New Roman"/>
          <w:b/>
          <w:i w:val="false"/>
          <w:color w:val="000000"/>
        </w:rPr>
        <w:t xml:space="preserve"> Еңбек бөлімшесінде тұратын балаларды Еңбек орта мектебіне тасымалдау схемасы</w:t>
      </w:r>
    </w:p>
    <w:bookmarkEnd w:id="12"/>
    <w:p>
      <w:pPr>
        <w:spacing w:after="0"/>
        <w:ind w:left="0"/>
        <w:jc w:val="left"/>
      </w:pPr>
      <w:r>
        <w:br/>
      </w:r>
    </w:p>
    <w:p>
      <w:pPr>
        <w:spacing w:after="0"/>
        <w:ind w:left="0"/>
        <w:jc w:val="both"/>
      </w:pPr>
      <w:r>
        <w:drawing>
          <wp:inline distT="0" distB="0" distL="0" distR="0">
            <wp:extent cx="7810500" cy="461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461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 w:id="13"/>
    <w:p>
      <w:pPr>
        <w:spacing w:after="0"/>
        <w:ind w:left="0"/>
        <w:jc w:val="left"/>
      </w:pPr>
      <w:r>
        <w:rPr>
          <w:rFonts w:ascii="Times New Roman"/>
          <w:b/>
          <w:i w:val="false"/>
          <w:color w:val="000000"/>
        </w:rPr>
        <w:t xml:space="preserve"> Шартты белгілер:</w:t>
      </w:r>
    </w:p>
    <w:bookmarkEnd w:id="13"/>
    <w:p>
      <w:pPr>
        <w:spacing w:after="0"/>
        <w:ind w:left="0"/>
        <w:jc w:val="left"/>
      </w:pPr>
      <w:r>
        <w:br/>
      </w:r>
    </w:p>
    <w:p>
      <w:pPr>
        <w:spacing w:after="0"/>
        <w:ind w:left="0"/>
        <w:jc w:val="both"/>
      </w:pPr>
      <w:r>
        <w:drawing>
          <wp:inline distT="0" distB="0" distL="0" distR="0">
            <wp:extent cx="5791200" cy="227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791200" cy="227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2015 жылғы 12 мамырдағы</w:t>
            </w:r>
            <w:r>
              <w:br/>
            </w:r>
            <w:r>
              <w:rPr>
                <w:rFonts w:ascii="Times New Roman"/>
                <w:b w:val="false"/>
                <w:i w:val="false"/>
                <w:color w:val="000000"/>
                <w:sz w:val="20"/>
              </w:rPr>
              <w:t>№ 361/5 қаулысына</w:t>
            </w:r>
            <w:r>
              <w:br/>
            </w:r>
            <w:r>
              <w:rPr>
                <w:rFonts w:ascii="Times New Roman"/>
                <w:b w:val="false"/>
                <w:i w:val="false"/>
                <w:color w:val="000000"/>
                <w:sz w:val="20"/>
              </w:rPr>
              <w:t>6-қосымша</w:t>
            </w:r>
          </w:p>
        </w:tc>
      </w:tr>
    </w:tbl>
    <w:bookmarkStart w:name="z21" w:id="14"/>
    <w:p>
      <w:pPr>
        <w:spacing w:after="0"/>
        <w:ind w:left="0"/>
        <w:jc w:val="left"/>
      </w:pPr>
      <w:r>
        <w:rPr>
          <w:rFonts w:ascii="Times New Roman"/>
          <w:b/>
          <w:i w:val="false"/>
          <w:color w:val="000000"/>
        </w:rPr>
        <w:t xml:space="preserve"> Көктерек, Дөнентаев, Сырлықала бөлімшелерінде тұратын</w:t>
      </w:r>
      <w:r>
        <w:br/>
      </w:r>
      <w:r>
        <w:rPr>
          <w:rFonts w:ascii="Times New Roman"/>
          <w:b/>
          <w:i w:val="false"/>
          <w:color w:val="000000"/>
        </w:rPr>
        <w:t>балаларды Жамбыл орта мектебіне тасымалдау схемасы</w:t>
      </w:r>
    </w:p>
    <w:bookmarkEnd w:id="14"/>
    <w:p>
      <w:pPr>
        <w:spacing w:after="0"/>
        <w:ind w:left="0"/>
        <w:jc w:val="both"/>
      </w:pPr>
      <w:r>
        <w:rPr>
          <w:rFonts w:ascii="Times New Roman"/>
          <w:b w:val="false"/>
          <w:i w:val="false"/>
          <w:color w:val="ff0000"/>
          <w:sz w:val="28"/>
        </w:rPr>
        <w:t xml:space="preserve">
      Ескерту. 6-қосымша жаңа редакцияда - Павлодар облысы Ақсу қалалық әкімдігінің 22.11.2017 </w:t>
      </w:r>
      <w:r>
        <w:rPr>
          <w:rFonts w:ascii="Times New Roman"/>
          <w:b w:val="false"/>
          <w:i w:val="false"/>
          <w:color w:val="ff0000"/>
          <w:sz w:val="28"/>
        </w:rPr>
        <w:t>№ 773/32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p>
    <w:p>
      <w:pPr>
        <w:spacing w:after="0"/>
        <w:ind w:left="0"/>
        <w:jc w:val="both"/>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911600"/>
                    </a:xfrm>
                    <a:prstGeom prst="rect">
                      <a:avLst/>
                    </a:prstGeom>
                  </pic:spPr>
                </pic:pic>
              </a:graphicData>
            </a:graphic>
          </wp:inline>
        </w:drawing>
      </w:r>
    </w:p>
    <w:p>
      <w:pPr>
        <w:spacing w:after="0"/>
        <w:ind w:left="0"/>
        <w:jc w:val="left"/>
      </w:pPr>
      <w:r>
        <w:br/>
      </w:r>
    </w:p>
    <w:bookmarkStart w:name="z22" w:id="15"/>
    <w:p>
      <w:pPr>
        <w:spacing w:after="0"/>
        <w:ind w:left="0"/>
        <w:jc w:val="left"/>
      </w:pPr>
      <w:r>
        <w:rPr>
          <w:rFonts w:ascii="Times New Roman"/>
          <w:b/>
          <w:i w:val="false"/>
          <w:color w:val="000000"/>
        </w:rPr>
        <w:t xml:space="preserve"> Шартты белгілер: </w:t>
      </w:r>
    </w:p>
    <w:bookmarkEnd w:id="15"/>
    <w:p>
      <w:pPr>
        <w:spacing w:after="0"/>
        <w:ind w:left="0"/>
        <w:jc w:val="both"/>
      </w:pPr>
      <w:r>
        <w:drawing>
          <wp:inline distT="0" distB="0" distL="0" distR="0">
            <wp:extent cx="7289800" cy="313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289800" cy="3136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2015 жылғы 12 мамырдағы</w:t>
            </w:r>
            <w:r>
              <w:br/>
            </w:r>
            <w:r>
              <w:rPr>
                <w:rFonts w:ascii="Times New Roman"/>
                <w:b w:val="false"/>
                <w:i w:val="false"/>
                <w:color w:val="000000"/>
                <w:sz w:val="20"/>
              </w:rPr>
              <w:t>№ 361/5 қаулысына</w:t>
            </w:r>
            <w:r>
              <w:br/>
            </w:r>
            <w:r>
              <w:rPr>
                <w:rFonts w:ascii="Times New Roman"/>
                <w:b w:val="false"/>
                <w:i w:val="false"/>
                <w:color w:val="000000"/>
                <w:sz w:val="20"/>
              </w:rPr>
              <w:t>7-қосымша</w:t>
            </w:r>
          </w:p>
        </w:tc>
      </w:tr>
    </w:tbl>
    <w:bookmarkStart w:name="z24" w:id="16"/>
    <w:p>
      <w:pPr>
        <w:spacing w:after="0"/>
        <w:ind w:left="0"/>
        <w:jc w:val="left"/>
      </w:pPr>
      <w:r>
        <w:rPr>
          <w:rFonts w:ascii="Times New Roman"/>
          <w:b/>
          <w:i w:val="false"/>
          <w:color w:val="000000"/>
        </w:rPr>
        <w:t xml:space="preserve"> Ребровка, Жаңамайдан бөлімшелерінде тұратын балаларды</w:t>
      </w:r>
      <w:r>
        <w:br/>
      </w:r>
      <w:r>
        <w:rPr>
          <w:rFonts w:ascii="Times New Roman"/>
          <w:b/>
          <w:i w:val="false"/>
          <w:color w:val="000000"/>
        </w:rPr>
        <w:t>Қ. Қамзин атындағы орта мектебіне тасымалдау схемасы</w:t>
      </w:r>
    </w:p>
    <w:bookmarkEnd w:id="16"/>
    <w:p>
      <w:pPr>
        <w:spacing w:after="0"/>
        <w:ind w:left="0"/>
        <w:jc w:val="left"/>
      </w:pPr>
      <w:r>
        <w:br/>
      </w:r>
    </w:p>
    <w:p>
      <w:pPr>
        <w:spacing w:after="0"/>
        <w:ind w:left="0"/>
        <w:jc w:val="both"/>
      </w:pPr>
      <w:r>
        <w:drawing>
          <wp:inline distT="0" distB="0" distL="0" distR="0">
            <wp:extent cx="7810500" cy="624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624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 w:id="17"/>
    <w:p>
      <w:pPr>
        <w:spacing w:after="0"/>
        <w:ind w:left="0"/>
        <w:jc w:val="left"/>
      </w:pPr>
      <w:r>
        <w:rPr>
          <w:rFonts w:ascii="Times New Roman"/>
          <w:b/>
          <w:i w:val="false"/>
          <w:color w:val="000000"/>
        </w:rPr>
        <w:t xml:space="preserve"> Шартты белгілер:</w:t>
      </w:r>
    </w:p>
    <w:bookmarkEnd w:id="17"/>
    <w:p>
      <w:pPr>
        <w:spacing w:after="0"/>
        <w:ind w:left="0"/>
        <w:jc w:val="left"/>
      </w:pPr>
      <w:r>
        <w:br/>
      </w:r>
    </w:p>
    <w:p>
      <w:pPr>
        <w:spacing w:after="0"/>
        <w:ind w:left="0"/>
        <w:jc w:val="both"/>
      </w:pPr>
      <w:r>
        <w:drawing>
          <wp:inline distT="0" distB="0" distL="0" distR="0">
            <wp:extent cx="64770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477000" cy="187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2015 жылғы 12 мамырдағы</w:t>
            </w:r>
            <w:r>
              <w:br/>
            </w:r>
            <w:r>
              <w:rPr>
                <w:rFonts w:ascii="Times New Roman"/>
                <w:b w:val="false"/>
                <w:i w:val="false"/>
                <w:color w:val="000000"/>
                <w:sz w:val="20"/>
              </w:rPr>
              <w:t>№ 361/5 қаулысына</w:t>
            </w:r>
            <w:r>
              <w:br/>
            </w:r>
            <w:r>
              <w:rPr>
                <w:rFonts w:ascii="Times New Roman"/>
                <w:b w:val="false"/>
                <w:i w:val="false"/>
                <w:color w:val="000000"/>
                <w:sz w:val="20"/>
              </w:rPr>
              <w:t>8-қосымша</w:t>
            </w:r>
          </w:p>
        </w:tc>
      </w:tr>
    </w:tbl>
    <w:bookmarkStart w:name="z27" w:id="18"/>
    <w:p>
      <w:pPr>
        <w:spacing w:after="0"/>
        <w:ind w:left="0"/>
        <w:jc w:val="left"/>
      </w:pPr>
      <w:r>
        <w:rPr>
          <w:rFonts w:ascii="Times New Roman"/>
          <w:b/>
          <w:i w:val="false"/>
          <w:color w:val="000000"/>
        </w:rPr>
        <w:t xml:space="preserve"> Жаңа-шаруа, Суаткөл бөлімшелерінде тұратын балаларды</w:t>
      </w:r>
      <w:r>
        <w:br/>
      </w:r>
      <w:r>
        <w:rPr>
          <w:rFonts w:ascii="Times New Roman"/>
          <w:b/>
          <w:i w:val="false"/>
          <w:color w:val="000000"/>
        </w:rPr>
        <w:t>Сарышығанақ орта мектебіне тасымалдау схемасы</w:t>
      </w:r>
    </w:p>
    <w:bookmarkEnd w:id="18"/>
    <w:p>
      <w:pPr>
        <w:spacing w:after="0"/>
        <w:ind w:left="0"/>
        <w:jc w:val="left"/>
      </w:pPr>
      <w:r>
        <w:br/>
      </w:r>
    </w:p>
    <w:p>
      <w:pPr>
        <w:spacing w:after="0"/>
        <w:ind w:left="0"/>
        <w:jc w:val="both"/>
      </w:pPr>
      <w:r>
        <w:drawing>
          <wp:inline distT="0" distB="0" distL="0" distR="0">
            <wp:extent cx="7023100" cy="662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023100" cy="662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 w:id="19"/>
    <w:p>
      <w:pPr>
        <w:spacing w:after="0"/>
        <w:ind w:left="0"/>
        <w:jc w:val="left"/>
      </w:pPr>
      <w:r>
        <w:rPr>
          <w:rFonts w:ascii="Times New Roman"/>
          <w:b/>
          <w:i w:val="false"/>
          <w:color w:val="000000"/>
        </w:rPr>
        <w:t xml:space="preserve"> Шартты белгілер:</w:t>
      </w:r>
    </w:p>
    <w:bookmarkEnd w:id="19"/>
    <w:p>
      <w:pPr>
        <w:spacing w:after="0"/>
        <w:ind w:left="0"/>
        <w:jc w:val="left"/>
      </w:pPr>
      <w:r>
        <w:br/>
      </w:r>
    </w:p>
    <w:p>
      <w:pPr>
        <w:spacing w:after="0"/>
        <w:ind w:left="0"/>
        <w:jc w:val="both"/>
      </w:pPr>
      <w:r>
        <w:drawing>
          <wp:inline distT="0" distB="0" distL="0" distR="0">
            <wp:extent cx="66167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616700" cy="181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2015 жылғы 12 мамырдағы</w:t>
            </w:r>
            <w:r>
              <w:br/>
            </w:r>
            <w:r>
              <w:rPr>
                <w:rFonts w:ascii="Times New Roman"/>
                <w:b w:val="false"/>
                <w:i w:val="false"/>
                <w:color w:val="000000"/>
                <w:sz w:val="20"/>
              </w:rPr>
              <w:t>№ 361/5 қаулысына</w:t>
            </w:r>
            <w:r>
              <w:br/>
            </w:r>
            <w:r>
              <w:rPr>
                <w:rFonts w:ascii="Times New Roman"/>
                <w:b w:val="false"/>
                <w:i w:val="false"/>
                <w:color w:val="000000"/>
                <w:sz w:val="20"/>
              </w:rPr>
              <w:t>9-қосымша</w:t>
            </w:r>
          </w:p>
        </w:tc>
      </w:tr>
    </w:tbl>
    <w:bookmarkStart w:name="z30" w:id="20"/>
    <w:p>
      <w:pPr>
        <w:spacing w:after="0"/>
        <w:ind w:left="0"/>
        <w:jc w:val="left"/>
      </w:pPr>
      <w:r>
        <w:rPr>
          <w:rFonts w:ascii="Times New Roman"/>
          <w:b/>
          <w:i w:val="false"/>
          <w:color w:val="000000"/>
        </w:rPr>
        <w:t xml:space="preserve"> Барынтал, Қаракөл бөлімшелерінде тұратын балаларды</w:t>
      </w:r>
      <w:r>
        <w:br/>
      </w:r>
      <w:r>
        <w:rPr>
          <w:rFonts w:ascii="Times New Roman"/>
          <w:b/>
          <w:i w:val="false"/>
          <w:color w:val="000000"/>
        </w:rPr>
        <w:t>Қызылжар орта мектебіне тасымалдау схемасы</w:t>
      </w:r>
    </w:p>
    <w:bookmarkEnd w:id="20"/>
    <w:p>
      <w:pPr>
        <w:spacing w:after="0"/>
        <w:ind w:left="0"/>
        <w:jc w:val="left"/>
      </w:pPr>
      <w:r>
        <w:br/>
      </w:r>
    </w:p>
    <w:p>
      <w:pPr>
        <w:spacing w:after="0"/>
        <w:ind w:left="0"/>
        <w:jc w:val="both"/>
      </w:pPr>
      <w:r>
        <w:drawing>
          <wp:inline distT="0" distB="0" distL="0" distR="0">
            <wp:extent cx="6692900" cy="662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692900" cy="662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 w:id="21"/>
    <w:p>
      <w:pPr>
        <w:spacing w:after="0"/>
        <w:ind w:left="0"/>
        <w:jc w:val="left"/>
      </w:pPr>
      <w:r>
        <w:rPr>
          <w:rFonts w:ascii="Times New Roman"/>
          <w:b/>
          <w:i w:val="false"/>
          <w:color w:val="000000"/>
        </w:rPr>
        <w:t xml:space="preserve"> Шартты белгілер:</w:t>
      </w:r>
    </w:p>
    <w:bookmarkEnd w:id="21"/>
    <w:p>
      <w:pPr>
        <w:spacing w:after="0"/>
        <w:ind w:left="0"/>
        <w:jc w:val="left"/>
      </w:pPr>
      <w:r>
        <w:br/>
      </w:r>
    </w:p>
    <w:p>
      <w:pPr>
        <w:spacing w:after="0"/>
        <w:ind w:left="0"/>
        <w:jc w:val="both"/>
      </w:pPr>
      <w:r>
        <w:drawing>
          <wp:inline distT="0" distB="0" distL="0" distR="0">
            <wp:extent cx="62611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62611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2015 жылғы 12 мамырдағы</w:t>
            </w:r>
            <w:r>
              <w:br/>
            </w:r>
            <w:r>
              <w:rPr>
                <w:rFonts w:ascii="Times New Roman"/>
                <w:b w:val="false"/>
                <w:i w:val="false"/>
                <w:color w:val="000000"/>
                <w:sz w:val="20"/>
              </w:rPr>
              <w:t>№ 361/5 қаулысына</w:t>
            </w:r>
            <w:r>
              <w:br/>
            </w:r>
            <w:r>
              <w:rPr>
                <w:rFonts w:ascii="Times New Roman"/>
                <w:b w:val="false"/>
                <w:i w:val="false"/>
                <w:color w:val="000000"/>
                <w:sz w:val="20"/>
              </w:rPr>
              <w:t>10-қосымша</w:t>
            </w:r>
          </w:p>
        </w:tc>
      </w:tr>
    </w:tbl>
    <w:bookmarkStart w:name="z33" w:id="22"/>
    <w:p>
      <w:pPr>
        <w:spacing w:after="0"/>
        <w:ind w:left="0"/>
        <w:jc w:val="left"/>
      </w:pPr>
      <w:r>
        <w:rPr>
          <w:rFonts w:ascii="Times New Roman"/>
          <w:b/>
          <w:i w:val="false"/>
          <w:color w:val="000000"/>
        </w:rPr>
        <w:t xml:space="preserve"> Ақсу қаласының шалғайдағы елді мекендерінде тұратын балаларды жалпы білім беретін мектептерге тасымалдаудың тәртібі</w:t>
      </w:r>
    </w:p>
    <w:bookmarkEnd w:id="22"/>
    <w:p>
      <w:pPr>
        <w:spacing w:after="0"/>
        <w:ind w:left="0"/>
        <w:jc w:val="both"/>
      </w:pPr>
      <w:r>
        <w:rPr>
          <w:rFonts w:ascii="Times New Roman"/>
          <w:b w:val="false"/>
          <w:i w:val="false"/>
          <w:color w:val="ff0000"/>
          <w:sz w:val="28"/>
        </w:rPr>
        <w:t xml:space="preserve">
      Ескерту. 10-қосымша жана редакцияда – Павлодар облысы Ақсу қаласы әкімдігінің 15.03.2024 </w:t>
      </w:r>
      <w:r>
        <w:rPr>
          <w:rFonts w:ascii="Times New Roman"/>
          <w:b w:val="false"/>
          <w:i w:val="false"/>
          <w:color w:val="ff0000"/>
          <w:sz w:val="28"/>
        </w:rPr>
        <w:t>№ 205/3</w:t>
      </w:r>
      <w:r>
        <w:rPr>
          <w:rFonts w:ascii="Times New Roman"/>
          <w:b w:val="false"/>
          <w:i w:val="false"/>
          <w:color w:val="ff0000"/>
          <w:sz w:val="28"/>
        </w:rPr>
        <w:t xml:space="preserve"> (алғашқы ресми жарияланған күнінен кейін қолданысқа енгізіледі) қаулыcымен.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xml:space="preserve">
      1. Ақсу қаласының шалғайдағы елді мекендерінде тұратын балаларды жалпы білім беретін мектептерге тасымалдаудың осы тәртібі Қазақстан Республикасы Ішкі істер министрінің 2023 жылғы 30 маусымдағы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 534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Инвестициялар және даму министрінің міндетін атқарушының 2015 жылғы 26 наурыздағы "Автомобиль көлігімен жолаушылар мен багажды тасымалдау қағидаларын бекіту туралы" № 349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және Ақсу қаласының шалғайдағы елді мекендерінде тұратын балаларды жалпы білім беретін мектептерге тасымалдаудың тәртібін айқындайды.</w:t>
      </w:r>
    </w:p>
    <w:p>
      <w:pPr>
        <w:spacing w:after="0"/>
        <w:ind w:left="0"/>
        <w:jc w:val="left"/>
      </w:pPr>
      <w:r>
        <w:rPr>
          <w:rFonts w:ascii="Times New Roman"/>
          <w:b/>
          <w:i w:val="false"/>
          <w:color w:val="000000"/>
        </w:rPr>
        <w:t xml:space="preserve"> 2-тарау. Автокөлік құралдарына қойылатын талаптар</w:t>
      </w:r>
    </w:p>
    <w:p>
      <w:pPr>
        <w:spacing w:after="0"/>
        <w:ind w:left="0"/>
        <w:jc w:val="both"/>
      </w:pPr>
      <w:r>
        <w:rPr>
          <w:rFonts w:ascii="Times New Roman"/>
          <w:b w:val="false"/>
          <w:i w:val="false"/>
          <w:color w:val="000000"/>
          <w:sz w:val="28"/>
        </w:rPr>
        <w:t>
      2. Балаларды тасымалдау үшiн бөлiнген автобустардың техникалық жай-күйi, техникалық қызмет көрсету өткiзудiң көлемдерi мен мерзiмдерi, автомобиль көлігі саласында басшылықты жүзеге асыратын уәкілетті органмен бекітілетін Автокөлік құралдарын техникалық пайдалану ережесімен белгіленген талаптарға жауап беруi тиiс.</w:t>
      </w:r>
    </w:p>
    <w:p>
      <w:pPr>
        <w:spacing w:after="0"/>
        <w:ind w:left="0"/>
        <w:jc w:val="both"/>
      </w:pPr>
      <w:r>
        <w:rPr>
          <w:rFonts w:ascii="Times New Roman"/>
          <w:b w:val="false"/>
          <w:i w:val="false"/>
          <w:color w:val="000000"/>
          <w:sz w:val="28"/>
        </w:rPr>
        <w:t xml:space="preserve">
      3. Балаларды тасымалдауға арналған автобустардың кемiнде екi есiгi болады және "Жолаушылар мен жүктерді тасымалдауға арналған көлік құралдарына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11 қаңтардағы № ҚР ДСМ-5 бұйрығымен бекітілген, "Жолаушылар мен жүктерді тасымалдауға арналған көлік құралдарына қойылатын санитариялық-эпидемиологиялық талаптар" санитариялық қағидаларының 25-қосымшаның </w:t>
      </w:r>
      <w:r>
        <w:rPr>
          <w:rFonts w:ascii="Times New Roman"/>
          <w:b w:val="false"/>
          <w:i w:val="false"/>
          <w:color w:val="000000"/>
          <w:sz w:val="28"/>
        </w:rPr>
        <w:t>1-тармағына</w:t>
      </w:r>
      <w:r>
        <w:rPr>
          <w:rFonts w:ascii="Times New Roman"/>
          <w:b w:val="false"/>
          <w:i w:val="false"/>
          <w:color w:val="000000"/>
          <w:sz w:val="28"/>
        </w:rPr>
        <w:t xml:space="preserve"> (Нормативтiк құқықтық актiлердi мемлекеттiк тiркеу тiзiлiмiнде № 22066 болып тіркелген) сәйкес келеді, сондай-ақ мыналармен:</w:t>
      </w:r>
    </w:p>
    <w:p>
      <w:pPr>
        <w:spacing w:after="0"/>
        <w:ind w:left="0"/>
        <w:jc w:val="both"/>
      </w:pPr>
      <w:r>
        <w:rPr>
          <w:rFonts w:ascii="Times New Roman"/>
          <w:b w:val="false"/>
          <w:i w:val="false"/>
          <w:color w:val="000000"/>
          <w:sz w:val="28"/>
        </w:rPr>
        <w:t>
      1) автобустың алдында және артында орнатылатын "Балаларды тасымалдау" деген төрт бұрыш айыратын белгiмен;</w:t>
      </w:r>
    </w:p>
    <w:p>
      <w:pPr>
        <w:spacing w:after="0"/>
        <w:ind w:left="0"/>
        <w:jc w:val="both"/>
      </w:pPr>
      <w:r>
        <w:rPr>
          <w:rFonts w:ascii="Times New Roman"/>
          <w:b w:val="false"/>
          <w:i w:val="false"/>
          <w:color w:val="000000"/>
          <w:sz w:val="28"/>
        </w:rPr>
        <w:t>
      2) сары түстi жылтыр шағын маягымен;</w:t>
      </w:r>
    </w:p>
    <w:p>
      <w:pPr>
        <w:spacing w:after="0"/>
        <w:ind w:left="0"/>
        <w:jc w:val="both"/>
      </w:pPr>
      <w:r>
        <w:rPr>
          <w:rFonts w:ascii="Times New Roman"/>
          <w:b w:val="false"/>
          <w:i w:val="false"/>
          <w:color w:val="000000"/>
          <w:sz w:val="28"/>
        </w:rPr>
        <w:t>
      3) әрқайсысының сыйымдылығы кемiнде екi литр болатын оңай алынатын екі өрт сөндiргiштермен (бiреуi – жүргiзушiнiң кабинасында, екіншісі – автобустың жолаушылар салонында);</w:t>
      </w:r>
    </w:p>
    <w:p>
      <w:pPr>
        <w:spacing w:after="0"/>
        <w:ind w:left="0"/>
        <w:jc w:val="both"/>
      </w:pPr>
      <w:r>
        <w:rPr>
          <w:rFonts w:ascii="Times New Roman"/>
          <w:b w:val="false"/>
          <w:i w:val="false"/>
          <w:color w:val="000000"/>
          <w:sz w:val="28"/>
        </w:rPr>
        <w:t xml:space="preserve">
      4) "Автомобильдегі алғашқы медициналық көмек қобдишасының дәрілік заттары мен медициналық мақсаттағы бұйымдарының тізбесін бекіту туралы" Қазақстан Республикасы Денсаулық сақтау министрінің 2014 жылғы 2 шілдедегі № 368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9649 болып тіркелген) автомобильдегі алғашқы медициналық көмек қобдишасының дәрілік заттары мен медициналық мақсаттағы бұйымдарының тізбесіне сәйкес дәрілік заттармен және медициналық мақсаттағы бұйымдары бар екі алғашқы көмек дәрі қобдишаларымен (автомобильді);</w:t>
      </w:r>
    </w:p>
    <w:p>
      <w:pPr>
        <w:spacing w:after="0"/>
        <w:ind w:left="0"/>
        <w:jc w:val="both"/>
      </w:pPr>
      <w:r>
        <w:rPr>
          <w:rFonts w:ascii="Times New Roman"/>
          <w:b w:val="false"/>
          <w:i w:val="false"/>
          <w:color w:val="000000"/>
          <w:sz w:val="28"/>
        </w:rPr>
        <w:t>
      5) екi жылжуға қарсы тiректермен;</w:t>
      </w:r>
    </w:p>
    <w:p>
      <w:pPr>
        <w:spacing w:after="0"/>
        <w:ind w:left="0"/>
        <w:jc w:val="both"/>
      </w:pPr>
      <w:r>
        <w:rPr>
          <w:rFonts w:ascii="Times New Roman"/>
          <w:b w:val="false"/>
          <w:i w:val="false"/>
          <w:color w:val="000000"/>
          <w:sz w:val="28"/>
        </w:rPr>
        <w:t>
      6) авариялық тоқтау белгiсiмен;</w:t>
      </w:r>
    </w:p>
    <w:p>
      <w:pPr>
        <w:spacing w:after="0"/>
        <w:ind w:left="0"/>
        <w:jc w:val="both"/>
      </w:pP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шағын автобустың колоннадағы орны көрсетiлген ақпараттық кестемен болуы тиіс.</w:t>
      </w:r>
    </w:p>
    <w:p>
      <w:pPr>
        <w:spacing w:after="0"/>
        <w:ind w:left="0"/>
        <w:jc w:val="both"/>
      </w:pPr>
      <w:r>
        <w:rPr>
          <w:rFonts w:ascii="Times New Roman"/>
          <w:b w:val="false"/>
          <w:i w:val="false"/>
          <w:color w:val="000000"/>
          <w:sz w:val="28"/>
        </w:rPr>
        <w:t>
      4. Балаларды тасымалдауға пайдаланатын автобустарда мыналар болуы тиіс:</w:t>
      </w:r>
    </w:p>
    <w:p>
      <w:pPr>
        <w:spacing w:after="0"/>
        <w:ind w:left="0"/>
        <w:jc w:val="both"/>
      </w:pPr>
      <w:r>
        <w:rPr>
          <w:rFonts w:ascii="Times New Roman"/>
          <w:b w:val="false"/>
          <w:i w:val="false"/>
          <w:color w:val="000000"/>
          <w:sz w:val="28"/>
        </w:rPr>
        <w:t>
      1) ешқандай кедергісіз ашылып, жабылатын жолаушылар салонының есіктері мен авариялық люктер. Есіктерде өткір немесе олардың бетінен алыс тұрған шығыңқы жерлер болмауы тиіс;</w:t>
      </w:r>
    </w:p>
    <w:p>
      <w:pPr>
        <w:spacing w:after="0"/>
        <w:ind w:left="0"/>
        <w:jc w:val="both"/>
      </w:pPr>
      <w:r>
        <w:rPr>
          <w:rFonts w:ascii="Times New Roman"/>
          <w:b w:val="false"/>
          <w:i w:val="false"/>
          <w:color w:val="000000"/>
          <w:sz w:val="28"/>
        </w:rPr>
        <w:t>
      2) жабық жай-күйде жүргізушінің кабинасы мен жолаушы салонына жауын-шашынның түсуін толық болдырмайтын төбе, авариялық люктер және терезелер;</w:t>
      </w:r>
    </w:p>
    <w:p>
      <w:pPr>
        <w:spacing w:after="0"/>
        <w:ind w:left="0"/>
        <w:jc w:val="both"/>
      </w:pPr>
      <w:r>
        <w:rPr>
          <w:rFonts w:ascii="Times New Roman"/>
          <w:b w:val="false"/>
          <w:i w:val="false"/>
          <w:color w:val="000000"/>
          <w:sz w:val="28"/>
        </w:rPr>
        <w:t>
      3) берік бекітілген тұтқалар және отырғыштар;</w:t>
      </w:r>
    </w:p>
    <w:p>
      <w:pPr>
        <w:spacing w:after="0"/>
        <w:ind w:left="0"/>
        <w:jc w:val="both"/>
      </w:pPr>
      <w:r>
        <w:rPr>
          <w:rFonts w:ascii="Times New Roman"/>
          <w:b w:val="false"/>
          <w:i w:val="false"/>
          <w:color w:val="000000"/>
          <w:sz w:val="28"/>
        </w:rPr>
        <w:t>
      4) жолаушыларға арналған креслолардың отырғыштары мен арқалықтарының таза және жыртықсыз тыстары;</w:t>
      </w:r>
    </w:p>
    <w:p>
      <w:pPr>
        <w:spacing w:after="0"/>
        <w:ind w:left="0"/>
        <w:jc w:val="both"/>
      </w:pPr>
      <w:r>
        <w:rPr>
          <w:rFonts w:ascii="Times New Roman"/>
          <w:b w:val="false"/>
          <w:i w:val="false"/>
          <w:color w:val="000000"/>
          <w:sz w:val="28"/>
        </w:rPr>
        <w:t>
      5) тегіс, шығыңқы жерлері немесе бекітілмеген бөлшектері жоқ баспалдақтары мен салонның едені. Салон еденінің жамылғысы жыртықсыз материалдан жасалуы тиіс;</w:t>
      </w:r>
    </w:p>
    <w:p>
      <w:pPr>
        <w:spacing w:after="0"/>
        <w:ind w:left="0"/>
        <w:jc w:val="both"/>
      </w:pPr>
      <w:r>
        <w:rPr>
          <w:rFonts w:ascii="Times New Roman"/>
          <w:b w:val="false"/>
          <w:i w:val="false"/>
          <w:color w:val="000000"/>
          <w:sz w:val="28"/>
        </w:rPr>
        <w:t>
      6) шаңнан, кірден, бояудан және олар арқылы көруді төмендететін өзге де заттардан тазартылған терезелердің мөлдір шынылары;</w:t>
      </w:r>
    </w:p>
    <w:p>
      <w:pPr>
        <w:spacing w:after="0"/>
        <w:ind w:left="0"/>
        <w:jc w:val="both"/>
      </w:pPr>
      <w:r>
        <w:rPr>
          <w:rFonts w:ascii="Times New Roman"/>
          <w:b w:val="false"/>
          <w:i w:val="false"/>
          <w:color w:val="000000"/>
          <w:sz w:val="28"/>
        </w:rPr>
        <w:t>
      7) жылдың суық мезгілінде жылытылатын және ыстық мезгілінде желдетілетін, құрал-сайман және қосалқы бөлшектер тиелмеген жолаушылар салоны.</w:t>
      </w:r>
    </w:p>
    <w:p>
      <w:pPr>
        <w:spacing w:after="0"/>
        <w:ind w:left="0"/>
        <w:jc w:val="both"/>
      </w:pPr>
      <w:r>
        <w:rPr>
          <w:rFonts w:ascii="Times New Roman"/>
          <w:b w:val="false"/>
          <w:i w:val="false"/>
          <w:color w:val="000000"/>
          <w:sz w:val="28"/>
        </w:rPr>
        <w:t>
      5. Автобустардың салондарын ылғалды жинау ауысымда кемінде бір рет және ластануына байланысты жуу және дезинфекциялау құралдарын қолдана отырып жүргізіледі.</w:t>
      </w:r>
    </w:p>
    <w:p>
      <w:pPr>
        <w:spacing w:after="0"/>
        <w:ind w:left="0"/>
        <w:jc w:val="both"/>
      </w:pPr>
      <w:r>
        <w:rPr>
          <w:rFonts w:ascii="Times New Roman"/>
          <w:b w:val="false"/>
          <w:i w:val="false"/>
          <w:color w:val="000000"/>
          <w:sz w:val="28"/>
        </w:rPr>
        <w:t>
      6. Сыртқы кузовты жуу ауысымнан кейін өткізіледі.</w:t>
      </w:r>
    </w:p>
    <w:p>
      <w:pPr>
        <w:spacing w:after="0"/>
        <w:ind w:left="0"/>
        <w:jc w:val="left"/>
      </w:pPr>
      <w:r>
        <w:rPr>
          <w:rFonts w:ascii="Times New Roman"/>
          <w:b/>
          <w:i w:val="false"/>
          <w:color w:val="000000"/>
        </w:rPr>
        <w:t xml:space="preserve"> 3-тарау. Балаларды тасымалдау тәртібі</w:t>
      </w:r>
    </w:p>
    <w:p>
      <w:pPr>
        <w:spacing w:after="0"/>
        <w:ind w:left="0"/>
        <w:jc w:val="both"/>
      </w:pPr>
      <w:r>
        <w:rPr>
          <w:rFonts w:ascii="Times New Roman"/>
          <w:b w:val="false"/>
          <w:i w:val="false"/>
          <w:color w:val="000000"/>
          <w:sz w:val="28"/>
        </w:rPr>
        <w:t>
      7. Автобуспен тасымалданатын балалар мен ересектердің жалпы саны осы көлік құралы үшін белгіленген және отыру үшін жабдықталған орындардың санынан аспайды.</w:t>
      </w:r>
    </w:p>
    <w:p>
      <w:pPr>
        <w:spacing w:after="0"/>
        <w:ind w:left="0"/>
        <w:jc w:val="both"/>
      </w:pPr>
      <w:r>
        <w:rPr>
          <w:rFonts w:ascii="Times New Roman"/>
          <w:b w:val="false"/>
          <w:i w:val="false"/>
          <w:color w:val="000000"/>
          <w:sz w:val="28"/>
        </w:rPr>
        <w:t>
      8.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p>
    <w:p>
      <w:pPr>
        <w:spacing w:after="0"/>
        <w:ind w:left="0"/>
        <w:jc w:val="both"/>
      </w:pPr>
      <w:r>
        <w:rPr>
          <w:rFonts w:ascii="Times New Roman"/>
          <w:b w:val="false"/>
          <w:i w:val="false"/>
          <w:color w:val="000000"/>
          <w:sz w:val="28"/>
        </w:rPr>
        <w:t>
      9. Автобусты күтіп тұрған балаларға арналған алаңшалар, олардың жүріс бөлігіне шығуын болдырмайтындай жеткілікті үлкен болуы тиіс.</w:t>
      </w:r>
    </w:p>
    <w:p>
      <w:pPr>
        <w:spacing w:after="0"/>
        <w:ind w:left="0"/>
        <w:jc w:val="both"/>
      </w:pPr>
      <w:r>
        <w:rPr>
          <w:rFonts w:ascii="Times New Roman"/>
          <w:b w:val="false"/>
          <w:i w:val="false"/>
          <w:color w:val="000000"/>
          <w:sz w:val="28"/>
        </w:rPr>
        <w:t>
      Егер балаларды тасымалдау тәуліктің қараңғы мезгілінде жүзеге асырылса, онда алаңшалардың жасанды жарығы болуы тиіс.Күзгі-қысқы кезеңде алаңдар қардан, мұздан, кірден тазартылуы тиіс.</w:t>
      </w:r>
    </w:p>
    <w:p>
      <w:pPr>
        <w:spacing w:after="0"/>
        <w:ind w:left="0"/>
        <w:jc w:val="both"/>
      </w:pPr>
      <w:r>
        <w:rPr>
          <w:rFonts w:ascii="Times New Roman"/>
          <w:b w:val="false"/>
          <w:i w:val="false"/>
          <w:color w:val="000000"/>
          <w:sz w:val="28"/>
        </w:rPr>
        <w:t>
      10. Балаларды оқу орындарына (бұдан әрі – білім беру ұйымдарына) тасымалдауға тапсырыс беруші балаларды отырғызу және түсіру орындарының жай-күйін тұрақты түрде (айына кемінде бір рет) тексереді.</w:t>
      </w:r>
    </w:p>
    <w:p>
      <w:pPr>
        <w:spacing w:after="0"/>
        <w:ind w:left="0"/>
        <w:jc w:val="both"/>
      </w:pPr>
      <w:r>
        <w:rPr>
          <w:rFonts w:ascii="Times New Roman"/>
          <w:b w:val="false"/>
          <w:i w:val="false"/>
          <w:color w:val="000000"/>
          <w:sz w:val="28"/>
        </w:rPr>
        <w:t>
      11. Балалардың топтарын көрінім жеткіліксіз жағдайда (тұман, қар жауған, жаңбыр және басқалар), сондай-ақ 22.00-ден бастап 06.00 сағатқа дейін автобустармен тасымалдауға жол берілмейді.</w:t>
      </w:r>
    </w:p>
    <w:p>
      <w:pPr>
        <w:spacing w:after="0"/>
        <w:ind w:left="0"/>
        <w:jc w:val="both"/>
      </w:pPr>
      <w:r>
        <w:rPr>
          <w:rFonts w:ascii="Times New Roman"/>
          <w:b w:val="false"/>
          <w:i w:val="false"/>
          <w:color w:val="000000"/>
          <w:sz w:val="28"/>
        </w:rPr>
        <w:t>
      Тасымалдау қауіпсіздігіне қатер төндіретін жол және метеорологиялық жағдайлардың қолайсыз өзгеруі кезінде, автобустардың, шағын автобустардың қозғалысын уақытша тоқтату туралы қолданыстағы нормативтік құжаттарда көзделген жағдайда тасымалдаушы рейсті алып тастауға және бұл туралы тапсырыс берушіге дереу хабарлауға тиіс.</w:t>
      </w:r>
    </w:p>
    <w:p>
      <w:pPr>
        <w:spacing w:after="0"/>
        <w:ind w:left="0"/>
        <w:jc w:val="both"/>
      </w:pPr>
      <w:r>
        <w:rPr>
          <w:rFonts w:ascii="Times New Roman"/>
          <w:b w:val="false"/>
          <w:i w:val="false"/>
          <w:color w:val="000000"/>
          <w:sz w:val="28"/>
        </w:rPr>
        <w:t>
      12. Автобустардың қозғалыс кестесін тасымалдаушы білім беру ұйымдарымен келіседі.</w:t>
      </w:r>
    </w:p>
    <w:p>
      <w:pPr>
        <w:spacing w:after="0"/>
        <w:ind w:left="0"/>
        <w:jc w:val="both"/>
      </w:pPr>
      <w:r>
        <w:rPr>
          <w:rFonts w:ascii="Times New Roman"/>
          <w:b w:val="false"/>
          <w:i w:val="false"/>
          <w:color w:val="000000"/>
          <w:sz w:val="28"/>
        </w:rPr>
        <w:t>
      Жол жағдайларының қолайсыз өзгеруі кезінде, басқа жағдайлар кезінде (қозғалысқа шек қою, уақытша кедергілердің көрінуі, бұл жағдайда жүргізуші кестеге сәйкес жылдамдықты жоғарылатпай жүре алмайды), кесте жылдамдықты төмендету жағына (қозғалыс уақыттарының артуына) түзетілген болуы тиіс.Кестенің өзгеруі туралы тасымалдаушы тапсырыс берушіге хабарлауы тиіс, ол балаларды дер кезінде хабарландыру бойынша шаралар қабылдайды.</w:t>
      </w:r>
    </w:p>
    <w:p>
      <w:pPr>
        <w:spacing w:after="0"/>
        <w:ind w:left="0"/>
        <w:jc w:val="both"/>
      </w:pPr>
      <w:r>
        <w:rPr>
          <w:rFonts w:ascii="Times New Roman"/>
          <w:b w:val="false"/>
          <w:i w:val="false"/>
          <w:color w:val="000000"/>
          <w:sz w:val="28"/>
        </w:rPr>
        <w:t>
      13. Балалардың ұйымдастырылған топтарын тасымалдауларына жеті жастан кіші емес балалар рұқсат етіледі.</w:t>
      </w:r>
    </w:p>
    <w:p>
      <w:pPr>
        <w:spacing w:after="0"/>
        <w:ind w:left="0"/>
        <w:jc w:val="both"/>
      </w:pPr>
      <w:r>
        <w:rPr>
          <w:rFonts w:ascii="Times New Roman"/>
          <w:b w:val="false"/>
          <w:i w:val="false"/>
          <w:color w:val="000000"/>
          <w:sz w:val="28"/>
        </w:rPr>
        <w:t>
      Жетi жасқа толмаған балалар бiлiм беру мекемесi жұмысшыларының, сондай-ақ ата-анасымен және оларды ауыстыратын адамдармен жеке алып жүруi кезiнде ғана жол жүруге рұқсат етiлуi мүмкiн.</w:t>
      </w:r>
    </w:p>
    <w:p>
      <w:pPr>
        <w:spacing w:after="0"/>
        <w:ind w:left="0"/>
        <w:jc w:val="both"/>
      </w:pPr>
      <w:r>
        <w:rPr>
          <w:rFonts w:ascii="Times New Roman"/>
          <w:b w:val="false"/>
          <w:i w:val="false"/>
          <w:color w:val="000000"/>
          <w:sz w:val="28"/>
        </w:rPr>
        <w:t>
      14. Тапсырыс беруші балаларды сүйемелдеу үшін тағайындаған адамдар балаларды автобустармен тасымалдау қауіпсіздігін қамтамасыз ету бойынша арнайы нұсқаулықтан өтеді.</w:t>
      </w:r>
    </w:p>
    <w:p>
      <w:pPr>
        <w:spacing w:after="0"/>
        <w:ind w:left="0"/>
        <w:jc w:val="both"/>
      </w:pPr>
      <w:r>
        <w:rPr>
          <w:rFonts w:ascii="Times New Roman"/>
          <w:b w:val="false"/>
          <w:i w:val="false"/>
          <w:color w:val="000000"/>
          <w:sz w:val="28"/>
        </w:rPr>
        <w:t>
      15. Балаларды тасымалдау үшін мынадай жүргізушілерге рұқсат етіледі:</w:t>
      </w:r>
    </w:p>
    <w:p>
      <w:pPr>
        <w:spacing w:after="0"/>
        <w:ind w:left="0"/>
        <w:jc w:val="both"/>
      </w:pP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p>
    <w:p>
      <w:pPr>
        <w:spacing w:after="0"/>
        <w:ind w:left="0"/>
        <w:jc w:val="both"/>
      </w:pPr>
      <w:r>
        <w:rPr>
          <w:rFonts w:ascii="Times New Roman"/>
          <w:b w:val="false"/>
          <w:i w:val="false"/>
          <w:color w:val="000000"/>
          <w:sz w:val="28"/>
        </w:rPr>
        <w:t>
      2) автобустың жүргiзушiсi ретiндегi кемiнде соңғы үш жыл үздiксiз жұмыс өтiлi бар;</w:t>
      </w:r>
    </w:p>
    <w:p>
      <w:pPr>
        <w:spacing w:after="0"/>
        <w:ind w:left="0"/>
        <w:jc w:val="both"/>
      </w:pPr>
      <w:r>
        <w:rPr>
          <w:rFonts w:ascii="Times New Roman"/>
          <w:b w:val="false"/>
          <w:i w:val="false"/>
          <w:color w:val="000000"/>
          <w:sz w:val="28"/>
        </w:rPr>
        <w:t>
      3) соңғы жылдары еңбек тәртiбiн және қозғалысы ережесiн өрескел бұзбаған.</w:t>
      </w:r>
    </w:p>
    <w:p>
      <w:pPr>
        <w:spacing w:after="0"/>
        <w:ind w:left="0"/>
        <w:jc w:val="both"/>
      </w:pPr>
      <w:r>
        <w:rPr>
          <w:rFonts w:ascii="Times New Roman"/>
          <w:b w:val="false"/>
          <w:i w:val="false"/>
          <w:color w:val="000000"/>
          <w:sz w:val="28"/>
        </w:rPr>
        <w:t>
      4) балаларды тасымалдауға жiберген ұйымдағы жүргiзушiнiң жұмыс өтiлi үш жылдан кем болмауы тиiс.</w:t>
      </w:r>
    </w:p>
    <w:p>
      <w:pPr>
        <w:spacing w:after="0"/>
        <w:ind w:left="0"/>
        <w:jc w:val="both"/>
      </w:pPr>
      <w:r>
        <w:rPr>
          <w:rFonts w:ascii="Times New Roman"/>
          <w:b w:val="false"/>
          <w:i w:val="false"/>
          <w:color w:val="000000"/>
          <w:sz w:val="28"/>
        </w:rPr>
        <w:t>
      5) сыйымдылығы 41 орынды автобустармен балаларды тасымалдауға тағайындалған, сондай-ақ қалааралық қатынастағы балаларды басқа да тасымалдаудағы жүргiзушiлердiң автобустардағы жұмыс өтiлi кемiнде 5 жыл болуы тиiс.</w:t>
      </w:r>
    </w:p>
    <w:p>
      <w:pPr>
        <w:spacing w:after="0"/>
        <w:ind w:left="0"/>
        <w:jc w:val="both"/>
      </w:pPr>
      <w:r>
        <w:rPr>
          <w:rFonts w:ascii="Times New Roman"/>
          <w:b w:val="false"/>
          <w:i w:val="false"/>
          <w:color w:val="000000"/>
          <w:sz w:val="28"/>
        </w:rPr>
        <w:t xml:space="preserve">
      6) соңғы жылдары еңбек тәртібін және Қазақстан Республикасы Ішкі істер министрінің 2023 жылғы 30 маусымдағы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№534 </w:t>
      </w:r>
      <w:r>
        <w:rPr>
          <w:rFonts w:ascii="Times New Roman"/>
          <w:b w:val="false"/>
          <w:i w:val="false"/>
          <w:color w:val="000000"/>
          <w:sz w:val="28"/>
        </w:rPr>
        <w:t>бұйрығымен</w:t>
      </w:r>
      <w:r>
        <w:rPr>
          <w:rFonts w:ascii="Times New Roman"/>
          <w:b w:val="false"/>
          <w:i w:val="false"/>
          <w:color w:val="000000"/>
          <w:sz w:val="28"/>
        </w:rPr>
        <w:t xml:space="preserve"> бекітілген жол қозғалысы ережесін өрескел бұзбаған.</w:t>
      </w:r>
    </w:p>
    <w:p>
      <w:pPr>
        <w:spacing w:after="0"/>
        <w:ind w:left="0"/>
        <w:jc w:val="both"/>
      </w:pPr>
      <w:r>
        <w:rPr>
          <w:rFonts w:ascii="Times New Roman"/>
          <w:b w:val="false"/>
          <w:i w:val="false"/>
          <w:color w:val="000000"/>
          <w:sz w:val="28"/>
        </w:rPr>
        <w:t xml:space="preserve">
      7) кәмелетке толмағандардың қатысуымен білім беру, тәрбиелеу және дамыту, демалу мен сауықтыруды, дене шынықтыру мен спортты, медициналық қамтамасыз етуді, әлеуметтік қызметтер көрсетуді, мәдениет пен өнерді ұйымдастыру саласындағы ұйымға соттылығы бар немесе бар, қылмыстық қудалауға ұшыраған немесе ұшыраған адамдарға (қылмыстық қудалау оларға қатысты қылмыстық қудалау негізінде тоқтатылған адамдарды қоспағанда) жол берілмейді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 қылмыстық құқық бұзушылықтар үшін: кісі өлтіру, денсаулыққа қасақана зиян келтіру, экстремистік немесе террористік қылмыстар, адам саудасы үшін халықтың денсаулығы мен адамгершілікке, жыныстық тұтастыққа қарсы.</w:t>
      </w:r>
    </w:p>
    <w:p>
      <w:pPr>
        <w:spacing w:after="0"/>
        <w:ind w:left="0"/>
        <w:jc w:val="both"/>
      </w:pPr>
      <w:r>
        <w:rPr>
          <w:rFonts w:ascii="Times New Roman"/>
          <w:b w:val="false"/>
          <w:i w:val="false"/>
          <w:color w:val="000000"/>
          <w:sz w:val="28"/>
        </w:rPr>
        <w:t>
      16. Балаларды тасымалдау кезінде автобустың жүргiзушiсіне рұқсат етілмейді:</w:t>
      </w:r>
    </w:p>
    <w:p>
      <w:pPr>
        <w:spacing w:after="0"/>
        <w:ind w:left="0"/>
        <w:jc w:val="both"/>
      </w:pPr>
      <w:r>
        <w:rPr>
          <w:rFonts w:ascii="Times New Roman"/>
          <w:b w:val="false"/>
          <w:i w:val="false"/>
          <w:color w:val="000000"/>
          <w:sz w:val="28"/>
        </w:rPr>
        <w:t>
      1) сағатына 60 км артық жылдамдықпен жүруге;</w:t>
      </w:r>
    </w:p>
    <w:p>
      <w:pPr>
        <w:spacing w:after="0"/>
        <w:ind w:left="0"/>
        <w:jc w:val="both"/>
      </w:pPr>
      <w:r>
        <w:rPr>
          <w:rFonts w:ascii="Times New Roman"/>
          <w:b w:val="false"/>
          <w:i w:val="false"/>
          <w:color w:val="000000"/>
          <w:sz w:val="28"/>
        </w:rPr>
        <w:t>
      2) жүру маршрутын өзгертуге;</w:t>
      </w:r>
    </w:p>
    <w:p>
      <w:pPr>
        <w:spacing w:after="0"/>
        <w:ind w:left="0"/>
        <w:jc w:val="both"/>
      </w:pPr>
      <w:r>
        <w:rPr>
          <w:rFonts w:ascii="Times New Roman"/>
          <w:b w:val="false"/>
          <w:i w:val="false"/>
          <w:color w:val="000000"/>
          <w:sz w:val="28"/>
        </w:rPr>
        <w:t>
      3) балалар бар автобус салонында қол жүгі мен балалардың жеке заттарынан басқа кез келген жүкті, багажды немесе мүкәммалды тасымалдауға;</w:t>
      </w:r>
    </w:p>
    <w:p>
      <w:pPr>
        <w:spacing w:after="0"/>
        <w:ind w:left="0"/>
        <w:jc w:val="both"/>
      </w:pPr>
      <w:r>
        <w:rPr>
          <w:rFonts w:ascii="Times New Roman"/>
          <w:b w:val="false"/>
          <w:i w:val="false"/>
          <w:color w:val="000000"/>
          <w:sz w:val="28"/>
        </w:rPr>
        <w:t>
      4) автобуста балалар болған кезінде, соның ішінде балаларды отырғызу және түсіру кезінде автобус салонынан шығуға;</w:t>
      </w:r>
    </w:p>
    <w:p>
      <w:pPr>
        <w:spacing w:after="0"/>
        <w:ind w:left="0"/>
        <w:jc w:val="both"/>
      </w:pPr>
      <w:r>
        <w:rPr>
          <w:rFonts w:ascii="Times New Roman"/>
          <w:b w:val="false"/>
          <w:i w:val="false"/>
          <w:color w:val="000000"/>
          <w:sz w:val="28"/>
        </w:rPr>
        <w:t>
      5) автомобиль легінде жүру кезінде алда жүрген автобусты басып озуға;</w:t>
      </w:r>
    </w:p>
    <w:p>
      <w:pPr>
        <w:spacing w:after="0"/>
        <w:ind w:left="0"/>
        <w:jc w:val="both"/>
      </w:pPr>
      <w:r>
        <w:rPr>
          <w:rFonts w:ascii="Times New Roman"/>
          <w:b w:val="false"/>
          <w:i w:val="false"/>
          <w:color w:val="000000"/>
          <w:sz w:val="28"/>
        </w:rPr>
        <w:t>
      6) автобуспен артқа қарай қозғалысты жүзеге асыруға;</w:t>
      </w:r>
    </w:p>
    <w:p>
      <w:pPr>
        <w:spacing w:after="0"/>
        <w:ind w:left="0"/>
        <w:jc w:val="both"/>
      </w:pPr>
      <w:r>
        <w:rPr>
          <w:rFonts w:ascii="Times New Roman"/>
          <w:b w:val="false"/>
          <w:i w:val="false"/>
          <w:color w:val="000000"/>
          <w:sz w:val="28"/>
        </w:rPr>
        <w:t>
      7) егер ол көлік құралының өздігінен қозғалуын немесе оны жүргізуші жоқ болғанда пайдалануын болдырмау шараларын қолданбаса, өз орнын тастап кетуге немесе көлік құралын қалдыруға.</w:t>
      </w:r>
    </w:p>
    <w:p>
      <w:pPr>
        <w:spacing w:after="0"/>
        <w:ind w:left="0"/>
        <w:jc w:val="both"/>
      </w:pPr>
      <w:r>
        <w:rPr>
          <w:rFonts w:ascii="Times New Roman"/>
          <w:b w:val="false"/>
          <w:i w:val="false"/>
          <w:color w:val="000000"/>
          <w:sz w:val="28"/>
        </w:rPr>
        <w:t>
      17. Балаларды автобусқа отырғызу ерiп жүрушiнiң басшылығымен және жүргiзушiнiң бақылауымен автобус толық тоқтағаннан кейiн отырғызу алаңында жүргiзiледi.</w:t>
      </w:r>
    </w:p>
    <w:p>
      <w:pPr>
        <w:spacing w:after="0"/>
        <w:ind w:left="0"/>
        <w:jc w:val="both"/>
      </w:pPr>
      <w:r>
        <w:rPr>
          <w:rFonts w:ascii="Times New Roman"/>
          <w:b w:val="false"/>
          <w:i w:val="false"/>
          <w:color w:val="000000"/>
          <w:sz w:val="28"/>
        </w:rPr>
        <w:t>
      18. Ерiп жүрушi отырғызу және одан түсiру аяқталғаны туралы хабар бергеннен және автобус есiктерi толық жабылғаннан кейiн жүргiзушiге отырғызу және одан түсiру орнынан автобус қозғалысын бастауға рұқсат етiледi.</w:t>
      </w:r>
    </w:p>
    <w:p>
      <w:pPr>
        <w:spacing w:after="0"/>
        <w:ind w:left="0"/>
        <w:jc w:val="both"/>
      </w:pPr>
      <w:r>
        <w:rPr>
          <w:rFonts w:ascii="Times New Roman"/>
          <w:b w:val="false"/>
          <w:i w:val="false"/>
          <w:color w:val="000000"/>
          <w:sz w:val="28"/>
        </w:rPr>
        <w:t>
      19. Ерiп жүрушiлер автобусқа отырғызу және одан түсiру, автобус қозғалысы кезiнде, аялдау уақытында балалар арасында тиiстi тәртiптi қамтамасыз етеді.</w:t>
      </w:r>
    </w:p>
    <w:p>
      <w:pPr>
        <w:spacing w:after="0"/>
        <w:ind w:left="0"/>
        <w:jc w:val="both"/>
      </w:pPr>
      <w:r>
        <w:rPr>
          <w:rFonts w:ascii="Times New Roman"/>
          <w:b w:val="false"/>
          <w:i w:val="false"/>
          <w:color w:val="000000"/>
          <w:sz w:val="28"/>
        </w:rPr>
        <w:t>
      20. Балаларды жаппай тасымалдауға және балаларды алыс қашықтыққа тасымалдауға дайындық кезінде тасымалдаушы тапсырыс берушімен бірлесіп балаларды жинау пунктінде және келу пунктінде автобустардың тұрағына арналған алаңының болуын, отырғызу алаңының болуын тексереді. Отырғызу және одан түсіру орындары автобустың тұрақ орнынан кемінде 30 метр қашықтықта орналасады.</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