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75acc" w14:textId="aa75a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Алғабас селолық округі әкімінің аппараты”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қалалық әкімдігінің 2015 жылғы 22 маусымдағы № 499/6 қаулысы. Павлодар облысының Әділет департаментінде 2015 жылғы 15 шілдеде № 4602 болып тіркелді. Күші жойылды - Павлодар облысы Ақсу қалалық әкімдігінің 2017 жылғы 28 маусымдағы № 391/13 (алғашқы ресми жарияланған күнінен бастап қолданысқа енгiзiледi)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Павлодар облысы Ақсу қалалық әкімдігінің 28.06.2017 № 391/13 (алғашқы ресми жарияланған күнінен бастап қолданысқа енгiзiледi)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Ақсу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“Ақсу қаласы Алғабас селолық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қала әкімінің қадағалайтын орынбасарына жүктелсін.</w:t>
      </w:r>
      <w:r>
        <w:br/>
      </w:r>
      <w:r>
        <w:rPr>
          <w:rFonts w:ascii="Times New Roman"/>
          <w:b w:val="false"/>
          <w:i w:val="false"/>
          <w:color w:val="000000"/>
          <w:sz w:val="28"/>
        </w:rPr>
        <w:t>
      </w:t>
      </w:r>
      <w:r>
        <w:rPr>
          <w:rFonts w:ascii="Times New Roman"/>
          <w:b w:val="false"/>
          <w:i w:val="false"/>
          <w:color w:val="000000"/>
          <w:sz w:val="28"/>
        </w:rPr>
        <w:t>3. Осы қаулы алғаш рет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Нүкенов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2015 жылғы 22 маусымдағы</w:t>
            </w:r>
            <w:r>
              <w:br/>
            </w:r>
            <w:r>
              <w:rPr>
                <w:rFonts w:ascii="Times New Roman"/>
                <w:b w:val="false"/>
                <w:i w:val="false"/>
                <w:color w:val="000000"/>
                <w:sz w:val="20"/>
              </w:rPr>
              <w:t>№ 499/6 қаулысымен</w:t>
            </w:r>
            <w:r>
              <w:br/>
            </w:r>
            <w:r>
              <w:rPr>
                <w:rFonts w:ascii="Times New Roman"/>
                <w:b w:val="false"/>
                <w:i w:val="false"/>
                <w:color w:val="000000"/>
                <w:sz w:val="20"/>
              </w:rPr>
              <w:t>бекітілді</w:t>
            </w:r>
          </w:p>
        </w:tc>
      </w:tr>
    </w:tbl>
    <w:bookmarkStart w:name="z6" w:id="1"/>
    <w:p>
      <w:pPr>
        <w:spacing w:after="0"/>
        <w:ind w:left="0"/>
        <w:jc w:val="left"/>
      </w:pPr>
      <w:r>
        <w:rPr>
          <w:rFonts w:ascii="Times New Roman"/>
          <w:b/>
          <w:i w:val="false"/>
          <w:color w:val="000000"/>
        </w:rPr>
        <w:t xml:space="preserve"> “Ақсу қаласы Алғабас селолық округі</w:t>
      </w:r>
      <w:r>
        <w:br/>
      </w:r>
      <w:r>
        <w:rPr>
          <w:rFonts w:ascii="Times New Roman"/>
          <w:b/>
          <w:i w:val="false"/>
          <w:color w:val="000000"/>
        </w:rPr>
        <w:t>әкімінің аппараты” мемлекеттік мекемесі туралы Ереже</w:t>
      </w:r>
    </w:p>
    <w:bookmarkEnd w:id="1"/>
    <w:bookmarkStart w:name="z7" w:id="2"/>
    <w:p>
      <w:pPr>
        <w:spacing w:after="0"/>
        <w:ind w:left="0"/>
        <w:jc w:val="left"/>
      </w:pPr>
      <w:r>
        <w:rPr>
          <w:rFonts w:ascii="Times New Roman"/>
          <w:b/>
          <w:i w:val="false"/>
          <w:color w:val="000000"/>
        </w:rPr>
        <w:t xml:space="preserve"> 1. Жалпы ережелер      </w:t>
      </w:r>
    </w:p>
    <w:bookmarkEnd w:id="2"/>
    <w:bookmarkStart w:name="z8" w:id="3"/>
    <w:p>
      <w:pPr>
        <w:spacing w:after="0"/>
        <w:ind w:left="0"/>
        <w:jc w:val="both"/>
      </w:pPr>
      <w:r>
        <w:rPr>
          <w:rFonts w:ascii="Times New Roman"/>
          <w:b w:val="false"/>
          <w:i w:val="false"/>
          <w:color w:val="000000"/>
          <w:sz w:val="28"/>
        </w:rPr>
        <w:t>
      1. “Ақсу қаласы Алғабас селолық округі әкімінің аппараты”мемлекеттік мекемесі жергілікті мемлекеттік басқару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“Ақсу қаласы Алғабас селолық округі әкімінің аппараты” мемлекеттік мекемесінің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“Ақсу қаласы Алғабас селолық округі әкімінің аппараты”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Қазақстан Республикасының өзге де нормативтік құқықтық актілеріне,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“Ақсу қаласы Алғабас селолық округі әкімінің аппараты” мемлекеттік мекемесі ұйымдық-құқықтық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“Ақсу қаласы Алғабас селолық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“Ақсу қаласы Алғабас селолық округі әкімінің аппараты” мемлекеттік мекемесінің,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“Ақсу қаласы Алғабас селолық округі әкімінің аппараты” мемлекеттік мекемесі өз құзыретінің мәселелері бойынша заңнамада белгіленген тәртіппен “Ақсу қаласы Алғабас селолық округі әкімінің аппараты” мемлекеттік мекемесі басшысының бұйрықтарымен және Қазақстан Республикасының заңнамасында көзделген өзге де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“Ақсу қаласы Алғабас селолық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“Ақсу қаласы Алғабас селолық округі әкімінің аппараты” мемлекеттік мекемесінің орналасқан жері: Қазақстан Республикасы, Павлодар облысы, 140106, Ақсу қаласы, Алғабас селолық округі, Алғабас ауылы, Советов көшесі, 4А.</w:t>
      </w:r>
      <w:r>
        <w:br/>
      </w:r>
      <w:r>
        <w:rPr>
          <w:rFonts w:ascii="Times New Roman"/>
          <w:b w:val="false"/>
          <w:i w:val="false"/>
          <w:color w:val="000000"/>
          <w:sz w:val="28"/>
        </w:rPr>
        <w:t>
      </w:t>
      </w:r>
      <w:r>
        <w:rPr>
          <w:rFonts w:ascii="Times New Roman"/>
          <w:b w:val="false"/>
          <w:i w:val="false"/>
          <w:color w:val="000000"/>
          <w:sz w:val="28"/>
        </w:rPr>
        <w:t>10. “Ақсу қаласы Алғабас селолық округі әкімінің аппараты” мемлекеттік мекемесінің жұмыс тәртібі: жұмыс күндері: дүйсенбі – жұма, жұмыс уақыты сағат 9.00-ден 18.30-ға дейін, түскі үзіліс сағат 13.00-ден 14.30-ға дейін, демалыс күндері: сенбі, жексенбі.</w:t>
      </w:r>
      <w:r>
        <w:br/>
      </w:r>
      <w:r>
        <w:rPr>
          <w:rFonts w:ascii="Times New Roman"/>
          <w:b w:val="false"/>
          <w:i w:val="false"/>
          <w:color w:val="000000"/>
          <w:sz w:val="28"/>
        </w:rPr>
        <w:t>
      </w:t>
      </w:r>
      <w:r>
        <w:rPr>
          <w:rFonts w:ascii="Times New Roman"/>
          <w:b w:val="false"/>
          <w:i w:val="false"/>
          <w:color w:val="000000"/>
          <w:sz w:val="28"/>
        </w:rPr>
        <w:t>11. Мемлекеттік мекеменің мемлекеттік тілдегі толық атауы: “Ақсу қаласы Алғабас селолық округі әкімінің аппараты” мемлекеттік мекемесі, орыс тілінде: государственное учреждение “Аппарат акима Алгабасского сельского округа города Аксу”.</w:t>
      </w:r>
      <w:r>
        <w:br/>
      </w:r>
      <w:r>
        <w:rPr>
          <w:rFonts w:ascii="Times New Roman"/>
          <w:b w:val="false"/>
          <w:i w:val="false"/>
          <w:color w:val="000000"/>
          <w:sz w:val="28"/>
        </w:rPr>
        <w:t>
      </w:t>
      </w:r>
      <w:r>
        <w:rPr>
          <w:rFonts w:ascii="Times New Roman"/>
          <w:b w:val="false"/>
          <w:i w:val="false"/>
          <w:color w:val="000000"/>
          <w:sz w:val="28"/>
        </w:rPr>
        <w:t>12. “Ақсу қаласы Алғабас селолық округі әкімінің аппараты” мемлекеттік мекемесінің құрылтайшысы Павлодар облысы Ақсу қаласының әкімдігі тұлғасында мемлекет болып табылады.</w:t>
      </w:r>
      <w:r>
        <w:br/>
      </w:r>
      <w:r>
        <w:rPr>
          <w:rFonts w:ascii="Times New Roman"/>
          <w:b w:val="false"/>
          <w:i w:val="false"/>
          <w:color w:val="000000"/>
          <w:sz w:val="28"/>
        </w:rPr>
        <w:t>
      </w:t>
      </w:r>
      <w:r>
        <w:rPr>
          <w:rFonts w:ascii="Times New Roman"/>
          <w:b w:val="false"/>
          <w:i w:val="false"/>
          <w:color w:val="000000"/>
          <w:sz w:val="28"/>
        </w:rPr>
        <w:t xml:space="preserve">13. Осы </w:t>
      </w:r>
      <w:r>
        <w:rPr>
          <w:rFonts w:ascii="Times New Roman"/>
          <w:b w:val="false"/>
          <w:i w:val="false"/>
          <w:color w:val="000000"/>
          <w:sz w:val="28"/>
        </w:rPr>
        <w:t>Ереже</w:t>
      </w:r>
      <w:r>
        <w:rPr>
          <w:rFonts w:ascii="Times New Roman"/>
          <w:b w:val="false"/>
          <w:i w:val="false"/>
          <w:color w:val="000000"/>
          <w:sz w:val="28"/>
        </w:rPr>
        <w:t xml:space="preserve"> “Ақсу қаласы Алғабас селолық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“Ақсу қаласы Алғабас селолық округі әкімінің аппараты” мемлекеттік мекемесінің қызметін қаржыландыру қалалық бюджеттен жүзеге асырылады.</w:t>
      </w:r>
      <w:r>
        <w:br/>
      </w:r>
      <w:r>
        <w:rPr>
          <w:rFonts w:ascii="Times New Roman"/>
          <w:b w:val="false"/>
          <w:i w:val="false"/>
          <w:color w:val="000000"/>
          <w:sz w:val="28"/>
        </w:rPr>
        <w:t>
      </w:t>
      </w:r>
      <w:r>
        <w:rPr>
          <w:rFonts w:ascii="Times New Roman"/>
          <w:b w:val="false"/>
          <w:i w:val="false"/>
          <w:color w:val="000000"/>
          <w:sz w:val="28"/>
        </w:rPr>
        <w:t>15. “Ақсу қаласы Алғабас селолық округі әкімінің аппараты” мемлекеттік мекемесіне кәсіпкерлік субъектілерімен “Ақсу қаласы Алғабас селолық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“Ақсу қаласы Алғабас селолық округі әкімінің аппараты” мемлекеттік мекемесіне Қазақстан Республикасының заңнамалық актілерімен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3"/>
    <w:bookmarkStart w:name="z23" w:id="4"/>
    <w:p>
      <w:pPr>
        <w:spacing w:after="0"/>
        <w:ind w:left="0"/>
        <w:jc w:val="left"/>
      </w:pPr>
      <w:r>
        <w:rPr>
          <w:rFonts w:ascii="Times New Roman"/>
          <w:b/>
          <w:i w:val="false"/>
          <w:color w:val="000000"/>
        </w:rPr>
        <w:t xml:space="preserve"> 2. “Ақсу қаласы Алғабас селолық округі әкімінің аппараты”</w:t>
      </w:r>
      <w:r>
        <w:br/>
      </w:r>
      <w:r>
        <w:rPr>
          <w:rFonts w:ascii="Times New Roman"/>
          <w:b/>
          <w:i w:val="false"/>
          <w:color w:val="000000"/>
        </w:rPr>
        <w:t>мемлекеттік мекемесінің миссиясы, мақсаты, қызметінің мәні,</w:t>
      </w:r>
      <w:r>
        <w:br/>
      </w:r>
      <w:r>
        <w:rPr>
          <w:rFonts w:ascii="Times New Roman"/>
          <w:b/>
          <w:i w:val="false"/>
          <w:color w:val="000000"/>
        </w:rPr>
        <w:t>негізгі міндеттері, функциялары, құқықтары мен міндеттері</w:t>
      </w:r>
    </w:p>
    <w:bookmarkEnd w:id="4"/>
    <w:bookmarkStart w:name="z24" w:id="5"/>
    <w:p>
      <w:pPr>
        <w:spacing w:after="0"/>
        <w:ind w:left="0"/>
        <w:jc w:val="both"/>
      </w:pPr>
      <w:r>
        <w:rPr>
          <w:rFonts w:ascii="Times New Roman"/>
          <w:b w:val="false"/>
          <w:i w:val="false"/>
          <w:color w:val="000000"/>
          <w:sz w:val="28"/>
        </w:rPr>
        <w:t>
      16. “Ақсу қаласы Алғабас селолық округі әкімінің аппараты” мемлекеттік мекемесінің миссиясы: тиісті әкімшілік-аумақтық бірлікте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17. “Ақсу қаласы Алғабас селолық округі әкімінің аппараты” мемлекеттік мекемесінің мақсаты селолық округ әкімнің ведомстволық қарамағындағы аумақта мемлекеттік саясатты жүзеге асыру жөніндегі қызметтін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18. “Ақсу қаласы Алғабас селолық округі әкімінің аппараты” мемлекеттік мекемесі қызметінің мәні селолық округ әкімінің қызметін ақпараттық-талдау, ұйымдастырушылық-құқықтық және материалдық-техникалық қамтамасыз ету болып табылады.</w:t>
      </w:r>
      <w:r>
        <w:br/>
      </w:r>
      <w:r>
        <w:rPr>
          <w:rFonts w:ascii="Times New Roman"/>
          <w:b w:val="false"/>
          <w:i w:val="false"/>
          <w:color w:val="000000"/>
          <w:sz w:val="28"/>
        </w:rPr>
        <w:t>
      </w:t>
      </w:r>
      <w:r>
        <w:rPr>
          <w:rFonts w:ascii="Times New Roman"/>
          <w:b w:val="false"/>
          <w:i w:val="false"/>
          <w:color w:val="000000"/>
          <w:sz w:val="28"/>
        </w:rPr>
        <w:t>19. Міндеттері:</w:t>
      </w:r>
      <w:r>
        <w:br/>
      </w:r>
      <w:r>
        <w:rPr>
          <w:rFonts w:ascii="Times New Roman"/>
          <w:b w:val="false"/>
          <w:i w:val="false"/>
          <w:color w:val="000000"/>
          <w:sz w:val="28"/>
        </w:rPr>
        <w:t>
      1) қоғамдық келісім мен саяси тұрақтылықтың, экономикалық дамытудың, қазақстандық патриотизмнің конституциялық қағидатын іске асыруға, демократиялық тәсілмен өңірдің маңызды мәселелерін шешуге жәрдем көрсету;</w:t>
      </w:r>
      <w:r>
        <w:br/>
      </w:r>
      <w:r>
        <w:rPr>
          <w:rFonts w:ascii="Times New Roman"/>
          <w:b w:val="false"/>
          <w:i w:val="false"/>
          <w:color w:val="000000"/>
          <w:sz w:val="28"/>
        </w:rPr>
        <w:t>
      2) өңірдің әлеуметтік-экономикалық даму жоспарларын дайындауға қатысу, Қазақстан Республикасының даму жоспарына сәйкес әлеуметтік-экономикалық реформаның тетігі мен тактикасын жетілдіру;</w:t>
      </w:r>
      <w:r>
        <w:br/>
      </w:r>
      <w:r>
        <w:rPr>
          <w:rFonts w:ascii="Times New Roman"/>
          <w:b w:val="false"/>
          <w:i w:val="false"/>
          <w:color w:val="000000"/>
          <w:sz w:val="28"/>
        </w:rPr>
        <w:t>
      3) мемлекеттік органдармен, ұйымдармен және азаматтармен өзара әрекет жасау.</w:t>
      </w:r>
      <w:r>
        <w:br/>
      </w:r>
      <w:r>
        <w:rPr>
          <w:rFonts w:ascii="Times New Roman"/>
          <w:b w:val="false"/>
          <w:i w:val="false"/>
          <w:color w:val="000000"/>
          <w:sz w:val="28"/>
        </w:rPr>
        <w:t>
      </w:t>
      </w:r>
      <w:r>
        <w:rPr>
          <w:rFonts w:ascii="Times New Roman"/>
          <w:b w:val="false"/>
          <w:i w:val="false"/>
          <w:color w:val="000000"/>
          <w:sz w:val="28"/>
        </w:rPr>
        <w:t>20. Функциялары:</w:t>
      </w:r>
      <w:r>
        <w:br/>
      </w:r>
      <w:r>
        <w:rPr>
          <w:rFonts w:ascii="Times New Roman"/>
          <w:b w:val="false"/>
          <w:i w:val="false"/>
          <w:color w:val="000000"/>
          <w:sz w:val="28"/>
        </w:rPr>
        <w:t>
      1)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2) салық және бюджетке төленетiн басқа да мiндеттi төлемдердi жинауға жәрдемдеседi;</w:t>
      </w:r>
      <w:r>
        <w:br/>
      </w:r>
      <w:r>
        <w:rPr>
          <w:rFonts w:ascii="Times New Roman"/>
          <w:b w:val="false"/>
          <w:i w:val="false"/>
          <w:color w:val="000000"/>
          <w:sz w:val="28"/>
        </w:rPr>
        <w:t>
      3)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4)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облыстық маңызы бар қала бюджетінің құрамында көзделген бағыттар бойынша қаржыландыру жөніндегі ұсыныстарды шығарады;</w:t>
      </w:r>
      <w:r>
        <w:br/>
      </w:r>
      <w:r>
        <w:rPr>
          <w:rFonts w:ascii="Times New Roman"/>
          <w:b w:val="false"/>
          <w:i w:val="false"/>
          <w:color w:val="000000"/>
          <w:sz w:val="28"/>
        </w:rPr>
        <w:t xml:space="preserve">
      5) азаматтар мен заңды тұлғалардың Қазақстан Республикасы </w:t>
      </w:r>
      <w:r>
        <w:rPr>
          <w:rFonts w:ascii="Times New Roman"/>
          <w:b w:val="false"/>
          <w:i w:val="false"/>
          <w:color w:val="000000"/>
          <w:sz w:val="28"/>
        </w:rPr>
        <w:t>Конституциясының</w:t>
      </w:r>
      <w:r>
        <w:rPr>
          <w:rFonts w:ascii="Times New Roman"/>
          <w:b w:val="false"/>
          <w:i w:val="false"/>
          <w:color w:val="000000"/>
          <w:sz w:val="28"/>
        </w:rPr>
        <w:t>,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6) өз құзыретi шегiнде жер қатынастарын реттеудi жүзеге асырады;</w:t>
      </w:r>
      <w:r>
        <w:br/>
      </w:r>
      <w:r>
        <w:rPr>
          <w:rFonts w:ascii="Times New Roman"/>
          <w:b w:val="false"/>
          <w:i w:val="false"/>
          <w:color w:val="000000"/>
          <w:sz w:val="28"/>
        </w:rPr>
        <w:t>
      7) селолық округтiң коммуналдық тұрғын үй қорының сақталуын, сондай-ақ селолық округтерде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8)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10) селолық округтің әкімі Қазақстан Республикасының заңнамасында белгіленген тәртіппен нотариаттық әрекеттер жасауды, азаматтық хал актілерін тіркеуді ұйымдастырады;</w:t>
      </w:r>
      <w:r>
        <w:br/>
      </w:r>
      <w:r>
        <w:rPr>
          <w:rFonts w:ascii="Times New Roman"/>
          <w:b w:val="false"/>
          <w:i w:val="false"/>
          <w:color w:val="000000"/>
          <w:sz w:val="28"/>
        </w:rPr>
        <w:t>
      11) тарихи және мәдени мұраны сақтау жөнiндегi жұмысты ұйымдастырады;</w:t>
      </w:r>
      <w:r>
        <w:br/>
      </w:r>
      <w:r>
        <w:rPr>
          <w:rFonts w:ascii="Times New Roman"/>
          <w:b w:val="false"/>
          <w:i w:val="false"/>
          <w:color w:val="000000"/>
          <w:sz w:val="28"/>
        </w:rPr>
        <w:t>
      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13) қылмыстық-атқару инспекциясы пробация қызметінің есебінде тұрған адамдарды жұмысқа орналастыруды қамтамасыз етеді және өзге де әлеуметтік-құқықтық көмек көрсетеді;</w:t>
      </w:r>
      <w:r>
        <w:br/>
      </w:r>
      <w:r>
        <w:rPr>
          <w:rFonts w:ascii="Times New Roman"/>
          <w:b w:val="false"/>
          <w:i w:val="false"/>
          <w:color w:val="000000"/>
          <w:sz w:val="28"/>
        </w:rPr>
        <w:t>
      14) мүгедектерге көмек көрсетуді ұйымдастырады;</w:t>
      </w:r>
      <w:r>
        <w:br/>
      </w:r>
      <w:r>
        <w:rPr>
          <w:rFonts w:ascii="Times New Roman"/>
          <w:b w:val="false"/>
          <w:i w:val="false"/>
          <w:color w:val="000000"/>
          <w:sz w:val="28"/>
        </w:rPr>
        <w:t>
      15) қоғамдық жұмыстарды, жастар практикасын және әлеуметтік жұмыс орындарын ұйымдастырады;</w:t>
      </w:r>
      <w:r>
        <w:br/>
      </w:r>
      <w:r>
        <w:rPr>
          <w:rFonts w:ascii="Times New Roman"/>
          <w:b w:val="false"/>
          <w:i w:val="false"/>
          <w:color w:val="000000"/>
          <w:sz w:val="28"/>
        </w:rPr>
        <w:t>
      16)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17)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18) мүгедектерге қайырымдылық және әлеуметтiк көмек көрсетуді үйлестiредi;</w:t>
      </w:r>
      <w:r>
        <w:br/>
      </w:r>
      <w:r>
        <w:rPr>
          <w:rFonts w:ascii="Times New Roman"/>
          <w:b w:val="false"/>
          <w:i w:val="false"/>
          <w:color w:val="000000"/>
          <w:sz w:val="28"/>
        </w:rPr>
        <w:t>
      19) халықтың әлеуметтiк жағынан әлсіз топтарына қайырымдылық көмек көрсетуді үйлестіреді;</w:t>
      </w:r>
      <w:r>
        <w:br/>
      </w:r>
      <w:r>
        <w:rPr>
          <w:rFonts w:ascii="Times New Roman"/>
          <w:b w:val="false"/>
          <w:i w:val="false"/>
          <w:color w:val="000000"/>
          <w:sz w:val="28"/>
        </w:rPr>
        <w:t>
      20) ауылдық денсаулық сақтау ұйымдарын кадрлармен қамтамасыз етуге жәрдемдеседі;</w:t>
      </w:r>
      <w:r>
        <w:br/>
      </w:r>
      <w:r>
        <w:rPr>
          <w:rFonts w:ascii="Times New Roman"/>
          <w:b w:val="false"/>
          <w:i w:val="false"/>
          <w:color w:val="000000"/>
          <w:sz w:val="28"/>
        </w:rPr>
        <w:t>
      21) жергiлiктi әлеуметтiк инфраұрылымның дамуына жәрдемдеседi;</w:t>
      </w:r>
      <w:r>
        <w:br/>
      </w:r>
      <w:r>
        <w:rPr>
          <w:rFonts w:ascii="Times New Roman"/>
          <w:b w:val="false"/>
          <w:i w:val="false"/>
          <w:color w:val="000000"/>
          <w:sz w:val="28"/>
        </w:rPr>
        <w:t>
      22) қоғамдық көлiк қозғалысын ұйымдастырады;</w:t>
      </w:r>
      <w:r>
        <w:br/>
      </w:r>
      <w:r>
        <w:rPr>
          <w:rFonts w:ascii="Times New Roman"/>
          <w:b w:val="false"/>
          <w:i w:val="false"/>
          <w:color w:val="000000"/>
          <w:sz w:val="28"/>
        </w:rPr>
        <w:t>
      23)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r>
        <w:br/>
      </w:r>
      <w:r>
        <w:rPr>
          <w:rFonts w:ascii="Times New Roman"/>
          <w:b w:val="false"/>
          <w:i w:val="false"/>
          <w:color w:val="000000"/>
          <w:sz w:val="28"/>
        </w:rPr>
        <w:t>
      24) жергiлiктi өзiн-өзi басқару органдарымен өзара iс-қимыл жасайды;</w:t>
      </w:r>
      <w:r>
        <w:br/>
      </w:r>
      <w:r>
        <w:rPr>
          <w:rFonts w:ascii="Times New Roman"/>
          <w:b w:val="false"/>
          <w:i w:val="false"/>
          <w:color w:val="000000"/>
          <w:sz w:val="28"/>
        </w:rPr>
        <w:t>
      25 шаруашылықтар бойынша есепке алуды жүзеге асырады;</w:t>
      </w:r>
      <w:r>
        <w:br/>
      </w:r>
      <w:r>
        <w:rPr>
          <w:rFonts w:ascii="Times New Roman"/>
          <w:b w:val="false"/>
          <w:i w:val="false"/>
          <w:color w:val="000000"/>
          <w:sz w:val="28"/>
        </w:rPr>
        <w:t>
      26) жергілікті бюджетті бекіту (нақтылау) кезінде облыстық маңызы бар қала мәслихаты сессияларының жұмысына қатысады;</w:t>
      </w:r>
      <w:r>
        <w:br/>
      </w:r>
      <w:r>
        <w:rPr>
          <w:rFonts w:ascii="Times New Roman"/>
          <w:b w:val="false"/>
          <w:i w:val="false"/>
          <w:color w:val="000000"/>
          <w:sz w:val="28"/>
        </w:rPr>
        <w:t>
      27)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28)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29)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30)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31) кәсіпқой емес медиаторлардың тізілімін жүргізеді;</w:t>
      </w:r>
      <w:r>
        <w:br/>
      </w:r>
      <w:r>
        <w:rPr>
          <w:rFonts w:ascii="Times New Roman"/>
          <w:b w:val="false"/>
          <w:i w:val="false"/>
          <w:color w:val="000000"/>
          <w:sz w:val="28"/>
        </w:rPr>
        <w:t>
      32)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33) селолық жерлерде оқушыларды жақын мектепке дейін тегін алып баруды және қайта алып келуді ұйымдастыру;</w:t>
      </w:r>
      <w:r>
        <w:br/>
      </w:r>
      <w:r>
        <w:rPr>
          <w:rFonts w:ascii="Times New Roman"/>
          <w:b w:val="false"/>
          <w:i w:val="false"/>
          <w:color w:val="000000"/>
          <w:sz w:val="28"/>
        </w:rPr>
        <w:t>
      34) жергілікті деңгейде халықты жұмыспен қамтуды қамтамасыз ету;</w:t>
      </w:r>
      <w:r>
        <w:br/>
      </w:r>
      <w:r>
        <w:rPr>
          <w:rFonts w:ascii="Times New Roman"/>
          <w:b w:val="false"/>
          <w:i w:val="false"/>
          <w:color w:val="000000"/>
          <w:sz w:val="28"/>
        </w:rPr>
        <w:t xml:space="preserve">
      35) Қазақстан Республикасының “Әкімшілік құқық бұзушылықтар туралы” </w:t>
      </w:r>
      <w:r>
        <w:rPr>
          <w:rFonts w:ascii="Times New Roman"/>
          <w:b w:val="false"/>
          <w:i w:val="false"/>
          <w:color w:val="000000"/>
          <w:sz w:val="28"/>
        </w:rPr>
        <w:t>Кодексінде</w:t>
      </w:r>
      <w:r>
        <w:rPr>
          <w:rFonts w:ascii="Times New Roman"/>
          <w:b w:val="false"/>
          <w:i w:val="false"/>
          <w:color w:val="000000"/>
          <w:sz w:val="28"/>
        </w:rPr>
        <w:t xml:space="preserve"> қарастырылған әкімшілік құқық бұзушылықтар туралы істерді қарайды;</w:t>
      </w:r>
      <w:r>
        <w:br/>
      </w:r>
      <w:r>
        <w:rPr>
          <w:rFonts w:ascii="Times New Roman"/>
          <w:b w:val="false"/>
          <w:i w:val="false"/>
          <w:color w:val="000000"/>
          <w:sz w:val="28"/>
        </w:rPr>
        <w:t xml:space="preserve">
      36) Қазақстан Республикасының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сәйкес тұрғындарға мемлекеттік қызметтер көрсетеді;</w:t>
      </w:r>
      <w:r>
        <w:br/>
      </w:r>
      <w:r>
        <w:rPr>
          <w:rFonts w:ascii="Times New Roman"/>
          <w:b w:val="false"/>
          <w:i w:val="false"/>
          <w:color w:val="000000"/>
          <w:sz w:val="28"/>
        </w:rPr>
        <w:t>
      37) заңнамамен көзделген құзырет шегінде өзге да қызметтерді жүзеге асырады.</w:t>
      </w:r>
      <w:r>
        <w:br/>
      </w:r>
      <w:r>
        <w:rPr>
          <w:rFonts w:ascii="Times New Roman"/>
          <w:b w:val="false"/>
          <w:i w:val="false"/>
          <w:color w:val="000000"/>
          <w:sz w:val="28"/>
        </w:rPr>
        <w:t>
      </w:t>
      </w:r>
      <w:r>
        <w:rPr>
          <w:rFonts w:ascii="Times New Roman"/>
          <w:b w:val="false"/>
          <w:i w:val="false"/>
          <w:color w:val="000000"/>
          <w:sz w:val="28"/>
        </w:rPr>
        <w:t>21. Құқықтары мен міндеттері:</w:t>
      </w:r>
      <w:r>
        <w:br/>
      </w:r>
      <w:r>
        <w:rPr>
          <w:rFonts w:ascii="Times New Roman"/>
          <w:b w:val="false"/>
          <w:i w:val="false"/>
          <w:color w:val="000000"/>
          <w:sz w:val="28"/>
        </w:rPr>
        <w:t xml:space="preserve">
      “Ақсу қаласы Алғабас селолық округі әкімінің аппараты” мемлекеттік мекемесі осы </w:t>
      </w:r>
      <w:r>
        <w:rPr>
          <w:rFonts w:ascii="Times New Roman"/>
          <w:b w:val="false"/>
          <w:i w:val="false"/>
          <w:color w:val="000000"/>
          <w:sz w:val="28"/>
        </w:rPr>
        <w:t>Ережемен</w:t>
      </w:r>
      <w:r>
        <w:rPr>
          <w:rFonts w:ascii="Times New Roman"/>
          <w:b w:val="false"/>
          <w:i w:val="false"/>
          <w:color w:val="000000"/>
          <w:sz w:val="28"/>
        </w:rPr>
        <w:t xml:space="preserve"> көзделген өкілетті іске асыру үшін:</w:t>
      </w:r>
      <w:r>
        <w:br/>
      </w:r>
      <w:r>
        <w:rPr>
          <w:rFonts w:ascii="Times New Roman"/>
          <w:b w:val="false"/>
          <w:i w:val="false"/>
          <w:color w:val="000000"/>
          <w:sz w:val="28"/>
        </w:rPr>
        <w:t xml:space="preserve">
      1) Қазақстан Республикасының заңнамасымен белгіленген тәртіпте мемлекеттік органдардан және өзге ұйымдардан қажетті ақпаратты, құжаттар мен өзге материалдарды сұратуға және алуға; </w:t>
      </w:r>
      <w:r>
        <w:br/>
      </w:r>
      <w:r>
        <w:rPr>
          <w:rFonts w:ascii="Times New Roman"/>
          <w:b w:val="false"/>
          <w:i w:val="false"/>
          <w:color w:val="000000"/>
          <w:sz w:val="28"/>
        </w:rPr>
        <w:t>
      2) “Ақсу қаласы Алғабас селолық округі әкімінің аппараты” мемлекеттік мекемесінің мүддесін барлық құзыретті мемлекеттік, әкімшілік органдарда, мекемелерде, ұйымдарда, сондай-ақ сот және құқық қорғау органдарында білдіруге;</w:t>
      </w:r>
      <w:r>
        <w:br/>
      </w:r>
      <w:r>
        <w:rPr>
          <w:rFonts w:ascii="Times New Roman"/>
          <w:b w:val="false"/>
          <w:i w:val="false"/>
          <w:color w:val="000000"/>
          <w:sz w:val="28"/>
        </w:rPr>
        <w:t>
      3) өзінің құзыреті шегінде шарттар, келісімдер жасауға құқылы;</w:t>
      </w:r>
      <w:r>
        <w:br/>
      </w:r>
      <w:r>
        <w:rPr>
          <w:rFonts w:ascii="Times New Roman"/>
          <w:b w:val="false"/>
          <w:i w:val="false"/>
          <w:color w:val="000000"/>
          <w:sz w:val="28"/>
        </w:rPr>
        <w:t xml:space="preserve">
      “Ақсу қаласы Алғабас селолық округі әкімінің аппараты” мемлекеттік мекемесі осы </w:t>
      </w:r>
      <w:r>
        <w:rPr>
          <w:rFonts w:ascii="Times New Roman"/>
          <w:b w:val="false"/>
          <w:i w:val="false"/>
          <w:color w:val="000000"/>
          <w:sz w:val="28"/>
        </w:rPr>
        <w:t>Ережемен</w:t>
      </w:r>
      <w:r>
        <w:rPr>
          <w:rFonts w:ascii="Times New Roman"/>
          <w:b w:val="false"/>
          <w:i w:val="false"/>
          <w:color w:val="000000"/>
          <w:sz w:val="28"/>
        </w:rPr>
        <w:t xml:space="preserve"> көзделген өкілетті іске асыру үшін:</w:t>
      </w:r>
      <w:r>
        <w:br/>
      </w:r>
      <w:r>
        <w:rPr>
          <w:rFonts w:ascii="Times New Roman"/>
          <w:b w:val="false"/>
          <w:i w:val="false"/>
          <w:color w:val="000000"/>
          <w:sz w:val="28"/>
        </w:rPr>
        <w:t xml:space="preserve">
      1) </w:t>
      </w:r>
      <w:r>
        <w:rPr>
          <w:rFonts w:ascii="Times New Roman"/>
          <w:b w:val="false"/>
          <w:i w:val="false"/>
          <w:color w:val="000000"/>
          <w:sz w:val="28"/>
        </w:rPr>
        <w:t>Конституцияны</w:t>
      </w:r>
      <w:r>
        <w:rPr>
          <w:rFonts w:ascii="Times New Roman"/>
          <w:b w:val="false"/>
          <w:i w:val="false"/>
          <w:color w:val="000000"/>
          <w:sz w:val="28"/>
        </w:rPr>
        <w:t xml:space="preserve"> және Республиканың заңын сақтауға;</w:t>
      </w:r>
      <w:r>
        <w:br/>
      </w:r>
      <w:r>
        <w:rPr>
          <w:rFonts w:ascii="Times New Roman"/>
          <w:b w:val="false"/>
          <w:i w:val="false"/>
          <w:color w:val="000000"/>
          <w:sz w:val="28"/>
        </w:rPr>
        <w:t>
      2) азаматтардың құқықтарын, бостандықтарын және заңды мүдделерін сақтауға және қорғауды қамтамасыз етуге, азаматтардың өтініштерін белгіленген тәртіпте және мерзімде қарастыруға, олар бойынша қажетті шаралар қабылдауға;</w:t>
      </w:r>
      <w:r>
        <w:br/>
      </w:r>
      <w:r>
        <w:rPr>
          <w:rFonts w:ascii="Times New Roman"/>
          <w:b w:val="false"/>
          <w:i w:val="false"/>
          <w:color w:val="000000"/>
          <w:sz w:val="28"/>
        </w:rPr>
        <w:t>
      3) оларға берілген құқықтары шегінде және лауазымдық міндеттеріне сәйкес өкілеттіктерді жүзеге асыруға;</w:t>
      </w:r>
      <w:r>
        <w:br/>
      </w:r>
      <w:r>
        <w:rPr>
          <w:rFonts w:ascii="Times New Roman"/>
          <w:b w:val="false"/>
          <w:i w:val="false"/>
          <w:color w:val="000000"/>
          <w:sz w:val="28"/>
        </w:rPr>
        <w:t>
      4) мемлекеттік меншіктің сақталуын қамтамасыз ету, сеніп берілген мемлекеттік меншікті қызметтік мақсаттарға пайдалануға міндетті.</w:t>
      </w:r>
    </w:p>
    <w:bookmarkEnd w:id="5"/>
    <w:bookmarkStart w:name="z30" w:id="6"/>
    <w:p>
      <w:pPr>
        <w:spacing w:after="0"/>
        <w:ind w:left="0"/>
        <w:jc w:val="left"/>
      </w:pPr>
      <w:r>
        <w:rPr>
          <w:rFonts w:ascii="Times New Roman"/>
          <w:b/>
          <w:i w:val="false"/>
          <w:color w:val="000000"/>
        </w:rPr>
        <w:t xml:space="preserve"> 3. “Ақсу қаласы Алғабас селолық округі әкімінің аппараты”</w:t>
      </w:r>
      <w:r>
        <w:br/>
      </w:r>
      <w:r>
        <w:rPr>
          <w:rFonts w:ascii="Times New Roman"/>
          <w:b/>
          <w:i w:val="false"/>
          <w:color w:val="000000"/>
        </w:rPr>
        <w:t>мемлекеттік мекемесінің қызметін ұйымдастыру</w:t>
      </w:r>
    </w:p>
    <w:bookmarkEnd w:id="6"/>
    <w:bookmarkStart w:name="z31" w:id="7"/>
    <w:p>
      <w:pPr>
        <w:spacing w:after="0"/>
        <w:ind w:left="0"/>
        <w:jc w:val="both"/>
      </w:pPr>
      <w:r>
        <w:rPr>
          <w:rFonts w:ascii="Times New Roman"/>
          <w:b w:val="false"/>
          <w:i w:val="false"/>
          <w:color w:val="000000"/>
          <w:sz w:val="28"/>
        </w:rPr>
        <w:t>
      22. “Ақсу қаласы Алғабас селолық округі әкімінің аппараты” мемлекеттік мекемесіне басшылықты “Ақсу қаласы Алғабас селолық округі әкімінің аппараты”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23. “Ақсу қаласы Алғабас селолық округі әкімінің аппараты” мемлекеттік мекемесінің бірінші басшысын Қазақстан Республикасының заңнамасына сәйкес Ақсу қаласының әкімі лауазымға тағайындайды және лауазымнан босатады.</w:t>
      </w:r>
      <w:r>
        <w:br/>
      </w:r>
      <w:r>
        <w:rPr>
          <w:rFonts w:ascii="Times New Roman"/>
          <w:b w:val="false"/>
          <w:i w:val="false"/>
          <w:color w:val="000000"/>
          <w:sz w:val="28"/>
        </w:rPr>
        <w:t>
      </w:t>
      </w:r>
      <w:r>
        <w:rPr>
          <w:rFonts w:ascii="Times New Roman"/>
          <w:b w:val="false"/>
          <w:i w:val="false"/>
          <w:color w:val="000000"/>
          <w:sz w:val="28"/>
        </w:rPr>
        <w:t>24. “Ақсу қаласы Алғабас селолық округі әкімінің аппараты” мемлекеттік мекемесі басшысының өкілеттіктері:</w:t>
      </w:r>
      <w:r>
        <w:br/>
      </w:r>
      <w:r>
        <w:rPr>
          <w:rFonts w:ascii="Times New Roman"/>
          <w:b w:val="false"/>
          <w:i w:val="false"/>
          <w:color w:val="000000"/>
          <w:sz w:val="28"/>
        </w:rPr>
        <w:t>
      1) “Ақсу қаласы Алғабас селолық округі әкімінің аппараты” мемлекеттік мекемесінің жұмысын ұйымдастырады, оның қызметін басқаруды жүзеге асырады;</w:t>
      </w:r>
      <w:r>
        <w:br/>
      </w:r>
      <w:r>
        <w:rPr>
          <w:rFonts w:ascii="Times New Roman"/>
          <w:b w:val="false"/>
          <w:i w:val="false"/>
          <w:color w:val="000000"/>
          <w:sz w:val="28"/>
        </w:rPr>
        <w:t>
      2) қала әкімдігіне “Ақсу қаласы Алғабас селолық округі әкімінің аппараты” мемлекеттік мекемесі туралы ережеге өзгерістер енгізу туралы жобаларды бекіту үшін ұсынады, оның құрылымы мен штаттары бойынша ұсыныстар енгізеді;</w:t>
      </w:r>
      <w:r>
        <w:br/>
      </w:r>
      <w:r>
        <w:rPr>
          <w:rFonts w:ascii="Times New Roman"/>
          <w:b w:val="false"/>
          <w:i w:val="false"/>
          <w:color w:val="000000"/>
          <w:sz w:val="28"/>
        </w:rPr>
        <w:t>
      3) “Ақсу қаласы Алғабас селолық округі әкімінің аппараты” мемлекеттік мекемесінің қызметкерлердің міндеттерін, функцияларын мен өкілеттіктерін анықтайды, тиісті атқарушылық және еңбек тәртібін қамтамасыз етеді;</w:t>
      </w:r>
      <w:r>
        <w:br/>
      </w:r>
      <w:r>
        <w:rPr>
          <w:rFonts w:ascii="Times New Roman"/>
          <w:b w:val="false"/>
          <w:i w:val="false"/>
          <w:color w:val="000000"/>
          <w:sz w:val="28"/>
        </w:rPr>
        <w:t>
      4) Қазақстан Республикасының қолданыстағы заңнамасына сәйкес “Ақсу қаласы Алғабас селолық округі әкімінің аппараты” мемлекеттік мекемесінің қызметкерлерін қызметке тағайындайды және қызметтен босатады;</w:t>
      </w:r>
      <w:r>
        <w:br/>
      </w:r>
      <w:r>
        <w:rPr>
          <w:rFonts w:ascii="Times New Roman"/>
          <w:b w:val="false"/>
          <w:i w:val="false"/>
          <w:color w:val="000000"/>
          <w:sz w:val="28"/>
        </w:rPr>
        <w:t>
      5) өзінің құзыретіне кіретін мәселелер бойынша “Ақсу қаласы Алғабас селолық округі әкімінің аппараты” мемлекеттік мекемесінің барлық қызметкерлері орындауға міндетті шешімдер мен өкімдер шығарады және нұсқаулар береді;</w:t>
      </w:r>
      <w:r>
        <w:br/>
      </w:r>
      <w:r>
        <w:rPr>
          <w:rFonts w:ascii="Times New Roman"/>
          <w:b w:val="false"/>
          <w:i w:val="false"/>
          <w:color w:val="000000"/>
          <w:sz w:val="28"/>
        </w:rPr>
        <w:t>
      6) “Ақсу қаласы Алғабас селолық округі әкімінің аппараты” мемлекеттік мекемесінде Қазақстан Республикасы заңнамасының орындалуын бақылайды;</w:t>
      </w:r>
      <w:r>
        <w:br/>
      </w:r>
      <w:r>
        <w:rPr>
          <w:rFonts w:ascii="Times New Roman"/>
          <w:b w:val="false"/>
          <w:i w:val="false"/>
          <w:color w:val="000000"/>
          <w:sz w:val="28"/>
        </w:rPr>
        <w:t>
      7) Қазақстан Республикасының заңнамасымен белгіленген тәртіпте “Ақсу қаласы Алғабас селолық округі әкімінің аппараты” мемлекеттік мекемесінің қызметкерлерін ынталандыруды, оларға материалдық көмек көрсетуді, тәртіптік жаза қолдануды немесе оны алып тастауды жүзеге асырады;</w:t>
      </w:r>
      <w:r>
        <w:br/>
      </w:r>
      <w:r>
        <w:rPr>
          <w:rFonts w:ascii="Times New Roman"/>
          <w:b w:val="false"/>
          <w:i w:val="false"/>
          <w:color w:val="000000"/>
          <w:sz w:val="28"/>
        </w:rPr>
        <w:t>
      8) қызметкерлердің лауазымдық нұсқаулықтарын бекітеді;</w:t>
      </w:r>
      <w:r>
        <w:br/>
      </w:r>
      <w:r>
        <w:rPr>
          <w:rFonts w:ascii="Times New Roman"/>
          <w:b w:val="false"/>
          <w:i w:val="false"/>
          <w:color w:val="000000"/>
          <w:sz w:val="28"/>
        </w:rPr>
        <w:t>
      9) қала әкімдігі мен әкімінің актілерін, оның тапсырмаларын орындауды және құжаттардың “Ақсу қаласы Алғабас селолық округі әкімінің аппараты” мемлекеттік мекемесінде өтуін бақылау бойынша жұмысты үйлестіреді;</w:t>
      </w:r>
      <w:r>
        <w:br/>
      </w:r>
      <w:r>
        <w:rPr>
          <w:rFonts w:ascii="Times New Roman"/>
          <w:b w:val="false"/>
          <w:i w:val="false"/>
          <w:color w:val="000000"/>
          <w:sz w:val="28"/>
        </w:rPr>
        <w:t>
      10) қала әкімінің қол қоюына және қарастыруына облыс әкімдігі мен әкімі актілерінің жобасын, сондай-ақ қала әкімінің атына жолданатын өзге де құжаттар мен материалдарды ұсынады;</w:t>
      </w:r>
      <w:r>
        <w:br/>
      </w:r>
      <w:r>
        <w:rPr>
          <w:rFonts w:ascii="Times New Roman"/>
          <w:b w:val="false"/>
          <w:i w:val="false"/>
          <w:color w:val="000000"/>
          <w:sz w:val="28"/>
        </w:rPr>
        <w:t>
      11) “Ақсу қаласы Алғабас селолық округі әкімінің аппараты” мемлекеттік мекемесінде ішкі еңбек тәртібін белгілейді;</w:t>
      </w:r>
      <w:r>
        <w:br/>
      </w:r>
      <w:r>
        <w:rPr>
          <w:rFonts w:ascii="Times New Roman"/>
          <w:b w:val="false"/>
          <w:i w:val="false"/>
          <w:color w:val="000000"/>
          <w:sz w:val="28"/>
        </w:rPr>
        <w:t>
      12) “Ақсу қаласы Алғабас селолық округі әкімінің аппараты” мемлекеттік мекемесінің шығыстар сметасын бекітеді және оның шегінде қаржы қаражаттарын басқарады;</w:t>
      </w:r>
      <w:r>
        <w:br/>
      </w:r>
      <w:r>
        <w:rPr>
          <w:rFonts w:ascii="Times New Roman"/>
          <w:b w:val="false"/>
          <w:i w:val="false"/>
          <w:color w:val="000000"/>
          <w:sz w:val="28"/>
        </w:rPr>
        <w:t>
      13) қызметтік құжаттамаларға қол қояды;</w:t>
      </w:r>
      <w:r>
        <w:br/>
      </w:r>
      <w:r>
        <w:rPr>
          <w:rFonts w:ascii="Times New Roman"/>
          <w:b w:val="false"/>
          <w:i w:val="false"/>
          <w:color w:val="000000"/>
          <w:sz w:val="28"/>
        </w:rPr>
        <w:t>
      14) “Ақсу қаласы Алғабас селолық округі әкімінің аппараты” мемлекеттік мекемесінің қызметшілерін іссапарға жібереді;</w:t>
      </w:r>
      <w:r>
        <w:br/>
      </w:r>
      <w:r>
        <w:rPr>
          <w:rFonts w:ascii="Times New Roman"/>
          <w:b w:val="false"/>
          <w:i w:val="false"/>
          <w:color w:val="000000"/>
          <w:sz w:val="28"/>
        </w:rPr>
        <w:t>
      15) азаматтарды жеке қабылдауды жүзеге асырады;</w:t>
      </w:r>
      <w:r>
        <w:br/>
      </w:r>
      <w:r>
        <w:rPr>
          <w:rFonts w:ascii="Times New Roman"/>
          <w:b w:val="false"/>
          <w:i w:val="false"/>
          <w:color w:val="000000"/>
          <w:sz w:val="28"/>
        </w:rPr>
        <w:t>
      16) Қазақстан Республикасының қолданыстағы заңнамасына сәйкес барлық мемлекеттік органдарда және меншік нысанына қарамастан өзге де ұйымдарда “Ақсу қаласы Алғабас селолық округі әкімінің аппараты” мемлекеттік мекемесінің мүддесін білдіреді;</w:t>
      </w:r>
      <w:r>
        <w:br/>
      </w:r>
      <w:r>
        <w:rPr>
          <w:rFonts w:ascii="Times New Roman"/>
          <w:b w:val="false"/>
          <w:i w:val="false"/>
          <w:color w:val="000000"/>
          <w:sz w:val="28"/>
        </w:rPr>
        <w:t>
      17) ведомстволық бағыныстағы мемлекеттік ұйымдарының басшыларын қызметке тағайындайды және кызметтен босатады, Қазақстан Республикасының Үкіметімен белгіленетін тәртіпте оларды аттестаттаудан өткізеді;</w:t>
      </w:r>
      <w:r>
        <w:br/>
      </w:r>
      <w:r>
        <w:rPr>
          <w:rFonts w:ascii="Times New Roman"/>
          <w:b w:val="false"/>
          <w:i w:val="false"/>
          <w:color w:val="000000"/>
          <w:sz w:val="28"/>
        </w:rPr>
        <w:t>
      18) “Ақсу қаласы Алғабас селолық округі әкімінің аппараты” мемлекеттік мекемесінің қызметкерлерін тәртіптік жауапкершілікке тарту жөніндегі мәселені қарастырады және тәртіптік жауапкершілікке тартады;</w:t>
      </w:r>
      <w:r>
        <w:br/>
      </w:r>
      <w:r>
        <w:rPr>
          <w:rFonts w:ascii="Times New Roman"/>
          <w:b w:val="false"/>
          <w:i w:val="false"/>
          <w:color w:val="000000"/>
          <w:sz w:val="28"/>
        </w:rPr>
        <w:t>
      19) “Ақсу қаласы Алғабас селолық округі әкімінің аппараты” мемлекеттік мекемесінің перспективті және ағымдағы жұмыс жоспарларын бекітеді;</w:t>
      </w:r>
      <w:r>
        <w:br/>
      </w:r>
      <w:r>
        <w:rPr>
          <w:rFonts w:ascii="Times New Roman"/>
          <w:b w:val="false"/>
          <w:i w:val="false"/>
          <w:color w:val="000000"/>
          <w:sz w:val="28"/>
        </w:rPr>
        <w:t>
      20) “Ақсу қаласы Алғабас селолық округі әкімінің аппараты” мемлекеттік мекемесінде сыбайлас жемқорлыққа қарсы әрекет етуге бағытталған шараларды қабылдайды және дербес жауап береді;</w:t>
      </w:r>
      <w:r>
        <w:br/>
      </w:r>
      <w:r>
        <w:rPr>
          <w:rFonts w:ascii="Times New Roman"/>
          <w:b w:val="false"/>
          <w:i w:val="false"/>
          <w:color w:val="000000"/>
          <w:sz w:val="28"/>
        </w:rPr>
        <w:t>
      21) Қазақстан Республикасының заңнамасымен оған жүктелген өзге де функцияларды жүзеге асырады.</w:t>
      </w:r>
      <w:r>
        <w:br/>
      </w:r>
      <w:r>
        <w:rPr>
          <w:rFonts w:ascii="Times New Roman"/>
          <w:b w:val="false"/>
          <w:i w:val="false"/>
          <w:color w:val="000000"/>
          <w:sz w:val="28"/>
        </w:rPr>
        <w:t>
      “Ақсу қаласы Алғабас селолық округі әкімінің аппараты” мемлекеттік мекемесінің бірінші басшысы болмаған кезеңде оның өкілеттіктерін атқаруды қолданыстағы заңнамаға сәйкес оны алмастыратын тұлға жүзеге асырады.</w:t>
      </w:r>
      <w:r>
        <w:br/>
      </w:r>
      <w:r>
        <w:rPr>
          <w:rFonts w:ascii="Times New Roman"/>
          <w:b w:val="false"/>
          <w:i w:val="false"/>
          <w:color w:val="000000"/>
          <w:sz w:val="28"/>
        </w:rPr>
        <w:t>
      </w:t>
      </w:r>
      <w:r>
        <w:rPr>
          <w:rFonts w:ascii="Times New Roman"/>
          <w:b w:val="false"/>
          <w:i w:val="false"/>
          <w:color w:val="000000"/>
          <w:sz w:val="28"/>
        </w:rPr>
        <w:t>25. “Ақсу қаласы Алғабас селолық округі әкімінің аппараты” мемлекеттік мекемесі қалалық коммуналдық мүлікті басқаруға уәкілетті, жергілікті бюджеттен қаржыландырылатын атқарушы орган арасындағы өзара қарым-қатынастары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26. “Ақсу қаласы Алғабас селолық округі әкімінің аппараты” мемлекеттік мекемесі және қаланың жергілікті атқарушы органы арасындағы өзара қарым-қатынастар Қазақстан Республикасының қолданыстағы заңнамасымен реттеледі.</w:t>
      </w:r>
      <w:r>
        <w:br/>
      </w:r>
      <w:r>
        <w:rPr>
          <w:rFonts w:ascii="Times New Roman"/>
          <w:b w:val="false"/>
          <w:i w:val="false"/>
          <w:color w:val="000000"/>
          <w:sz w:val="28"/>
        </w:rPr>
        <w:t>
      </w:t>
      </w:r>
      <w:r>
        <w:rPr>
          <w:rFonts w:ascii="Times New Roman"/>
          <w:b w:val="false"/>
          <w:i w:val="false"/>
          <w:color w:val="000000"/>
          <w:sz w:val="28"/>
        </w:rPr>
        <w:t xml:space="preserve">27. “Ақсу қаласы Алғабас селолық округі әкімінің аппараты” мемлекеттік мекемесінің басшысы мен еңбек ұжымы арасындағы өзара қарым-қатынастары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7"/>
    <w:bookmarkStart w:name="z37" w:id="8"/>
    <w:p>
      <w:pPr>
        <w:spacing w:after="0"/>
        <w:ind w:left="0"/>
        <w:jc w:val="left"/>
      </w:pPr>
      <w:r>
        <w:rPr>
          <w:rFonts w:ascii="Times New Roman"/>
          <w:b/>
          <w:i w:val="false"/>
          <w:color w:val="000000"/>
        </w:rPr>
        <w:t xml:space="preserve"> 4. “Ақсу қаласы Алғабас селолық округі әкімінің</w:t>
      </w:r>
      <w:r>
        <w:br/>
      </w:r>
      <w:r>
        <w:rPr>
          <w:rFonts w:ascii="Times New Roman"/>
          <w:b/>
          <w:i w:val="false"/>
          <w:color w:val="000000"/>
        </w:rPr>
        <w:t>аппараты” мемлекеттік мекемесінің мүлкі</w:t>
      </w:r>
    </w:p>
    <w:bookmarkEnd w:id="8"/>
    <w:bookmarkStart w:name="z38" w:id="9"/>
    <w:p>
      <w:pPr>
        <w:spacing w:after="0"/>
        <w:ind w:left="0"/>
        <w:jc w:val="both"/>
      </w:pPr>
      <w:r>
        <w:rPr>
          <w:rFonts w:ascii="Times New Roman"/>
          <w:b w:val="false"/>
          <w:i w:val="false"/>
          <w:color w:val="000000"/>
          <w:sz w:val="28"/>
        </w:rPr>
        <w:t>
      28. “Ақсу қаласы Алғабас селолық округі әкімінің аппараты” мемлекеттік мекемесінде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“Ақсу қаласы Алғабас селолық округі әкімінің аппараты” мемлекеттік мекемесінің мүлкі оған меншік иесі берген мүлік, сондай-ақ жеке қызметі нәтижесінде сатып алынған мүлік (ақшалай кірісті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29. “Ақсу қаласы Алғабас селолық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30. Егер заңнамада өзгеше көзделмесе, “Ақсу қаласы Алғабас селолық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 де тәсілмен иелік етуге құқығы жоқ.</w:t>
      </w:r>
    </w:p>
    <w:bookmarkEnd w:id="9"/>
    <w:bookmarkStart w:name="z41" w:id="10"/>
    <w:p>
      <w:pPr>
        <w:spacing w:after="0"/>
        <w:ind w:left="0"/>
        <w:jc w:val="left"/>
      </w:pPr>
      <w:r>
        <w:rPr>
          <w:rFonts w:ascii="Times New Roman"/>
          <w:b/>
          <w:i w:val="false"/>
          <w:color w:val="000000"/>
        </w:rPr>
        <w:t xml:space="preserve"> 5. “Ақсу қаласы Алғабас селолық округі әкімінің аппараты”</w:t>
      </w:r>
      <w:r>
        <w:br/>
      </w:r>
      <w:r>
        <w:rPr>
          <w:rFonts w:ascii="Times New Roman"/>
          <w:b/>
          <w:i w:val="false"/>
          <w:color w:val="000000"/>
        </w:rPr>
        <w:t>мемлекеттік мекемесін қайта ұйымдастыру және қысқарту (тарату)</w:t>
      </w:r>
    </w:p>
    <w:bookmarkEnd w:id="10"/>
    <w:bookmarkStart w:name="z42" w:id="11"/>
    <w:p>
      <w:pPr>
        <w:spacing w:after="0"/>
        <w:ind w:left="0"/>
        <w:jc w:val="both"/>
      </w:pPr>
      <w:r>
        <w:rPr>
          <w:rFonts w:ascii="Times New Roman"/>
          <w:b w:val="false"/>
          <w:i w:val="false"/>
          <w:color w:val="000000"/>
          <w:sz w:val="28"/>
        </w:rPr>
        <w:t>
      31. “Ақсу қаласы Алғабас селолық округі әкімінің аппараты” мемлекеттік мекемесін қайта ұйымдастыру және қысқарту (тарату) Қазақстан Республикасының заңнамасына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32. “Ақсу қаласы Алғабас селолық округі әкімінің аппараты” мемлекеттік мекемесі таратылған кезде несиегерлердің талаптарын қанағаттандырғаннан кейін қалған мүлік коммуналдық меншікте қалады.</w:t>
      </w:r>
    </w:p>
    <w:bookmarkEnd w:id="11"/>
    <w:bookmarkStart w:name="z44" w:id="12"/>
    <w:p>
      <w:pPr>
        <w:spacing w:after="0"/>
        <w:ind w:left="0"/>
        <w:jc w:val="left"/>
      </w:pPr>
      <w:r>
        <w:rPr>
          <w:rFonts w:ascii="Times New Roman"/>
          <w:b/>
          <w:i w:val="false"/>
          <w:color w:val="000000"/>
        </w:rPr>
        <w:t xml:space="preserve"> 6. “Ақсу қаласы Алғабас селолық округі әкімінің аппараты”</w:t>
      </w:r>
      <w:r>
        <w:br/>
      </w:r>
      <w:r>
        <w:rPr>
          <w:rFonts w:ascii="Times New Roman"/>
          <w:b/>
          <w:i w:val="false"/>
          <w:color w:val="000000"/>
        </w:rPr>
        <w:t>мемлекеттік мекемесінің қарамағындағы ұйымдардың тізбесі</w:t>
      </w:r>
    </w:p>
    <w:bookmarkEnd w:id="12"/>
    <w:bookmarkStart w:name="z45" w:id="13"/>
    <w:p>
      <w:pPr>
        <w:spacing w:after="0"/>
        <w:ind w:left="0"/>
        <w:jc w:val="both"/>
      </w:pPr>
      <w:r>
        <w:rPr>
          <w:rFonts w:ascii="Times New Roman"/>
          <w:b w:val="false"/>
          <w:i w:val="false"/>
          <w:color w:val="000000"/>
          <w:sz w:val="28"/>
        </w:rPr>
        <w:t>
      33. “Ақсу қаласы Алғабас селолық округі әкімінің аппараты” мемлекеттік мекемесінің иелігіндегі ұйымдар жоқ.</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