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5f16" w14:textId="19f5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2016 - 2018 жылдарға арналған Екібастұз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2015 жылғы 24 желтоқсандағы № 369/45 шешімі. Павлодар облысының Әділет департаментінде 2015 жылғы 29 желтоқсанда № 4868 болып тіркелді. Күші жойылды - Павлодар облысы Екібастұз қалалық мәслихатының 2017 жылғы 17 наурыздағы № 114/15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мәслихатының 17.03.2017 № 114/15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тармақшасы, Павлодар облыстық мәслихатының 2015 жылғы 10 желтоқсандағы (V сайланған ХLVІ сессиясы)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қаланың орталықтандырылған ақшалай қорын, оны құру көздерін және шығыстарын анықтау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2016 - 2018 жылдарға арналған Екібастұз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15 655 207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12 394 366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355 575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111 739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2 793 527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шығындар:       – 16 468 789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2 515 198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2 518 379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-75 228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8 935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84 163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- -3 253 552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3 253 552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Екібастұз қалалық мәслихатының 19.02.2016 </w:t>
      </w:r>
      <w:r>
        <w:rPr>
          <w:rFonts w:ascii="Times New Roman"/>
          <w:b w:val="false"/>
          <w:i w:val="false"/>
          <w:color w:val="ff0000"/>
          <w:sz w:val="28"/>
        </w:rPr>
        <w:t>N 386/48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30.03.2016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12.04.2016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08.07.2016 </w:t>
      </w:r>
      <w:r>
        <w:rPr>
          <w:rFonts w:ascii="Times New Roman"/>
          <w:b w:val="false"/>
          <w:i w:val="false"/>
          <w:color w:val="ff0000"/>
          <w:sz w:val="28"/>
        </w:rPr>
        <w:t>№ 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23.12.2016 </w:t>
      </w:r>
      <w:r>
        <w:rPr>
          <w:rFonts w:ascii="Times New Roman"/>
          <w:b w:val="false"/>
          <w:i w:val="false"/>
          <w:color w:val="ff0000"/>
          <w:sz w:val="28"/>
        </w:rPr>
        <w:t>№ 91/13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облыстық бюджетке аударым нормативтері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төлем көзінен салық салынатын табыстардан ұсталатын жеке табыс салығы және төлем көзінен салық салынбайтын шетелдік азаматтар табыстарынан ұсталатын жеке табыс салығы бойынша 41 пайыз мөлшерінде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төлем көзінен салық салынбайтын табыстардан ұсталатын жеке табыс салығы бойынша 100 пайыз мөлшерде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әлеуметтік салық бойынша 41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Павлодар облысы Екібастұз қалалық мәслихатының 30.03.2016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қала бюджетінде облыстық бюджетке бюджеттік алып қоюлар 4 173 386 мың тенге сомада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айналасатын мамандардың ставкаларымен салыстырғанда 2016 жылы жиырма бес пайызға жоғарылатылған айлықақылар мен тарифтік ставкалар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Қаланың жергілікті атқарушы органының 2016 жылға арналған резерві 12 462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өзгерістер енгізілді - Павлодар облысы Екібастұз қалалық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қаланың 2016 жылға арналған бюджетін атқару барысында секвестрлеуге жатпайтын жергілікті бюджеттік бағдарламалардың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кенттердің, ауылдардың, ауылдық округтердің 2016 жылға арналған бюджеттік бағдарламаларының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Екібастұз қаласының бюджетінде жоғары тұрған бюджеттерден бөлінген нысаналы трансферттер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Екібастұз қаласының бюджетінде жоғары тұрған бюджеттерден бөлінген бюджеттік кредиттер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жергілікті өзін-өзі басқару органдарына берілетін трансферттерді үлестіру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Осы шешім 2016 жылғы 1 қаңтардан бастап қолданысқа енгізіледі және келесі жоспарлау кезеңіне арналған Екібастұз қаласының бюджеті туралы мәслихат шешімінің қолданысқа енгізілуімен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Екібастұз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Екібастұз қалалық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91/13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55"/>
        <w:gridCol w:w="558"/>
        <w:gridCol w:w="6477"/>
        <w:gridCol w:w="3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"/>
        <w:gridCol w:w="786"/>
        <w:gridCol w:w="1285"/>
        <w:gridCol w:w="1285"/>
        <w:gridCol w:w="5054"/>
        <w:gridCol w:w="3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үй, инженерлік-коммуникациялық инфрақұрылымды және еңбекші жастарға арналған жатақханалар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Екібастұз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Павлодар облысы Екібастұз қалалық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55"/>
        <w:gridCol w:w="558"/>
        <w:gridCol w:w="6477"/>
        <w:gridCol w:w="3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80"/>
        <w:gridCol w:w="1338"/>
        <w:gridCol w:w="1338"/>
        <w:gridCol w:w="5093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4900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477"/>
        <w:gridCol w:w="1447"/>
        <w:gridCol w:w="4103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3"/>
        <w:gridCol w:w="6457"/>
      </w:tblGrid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987"/>
        <w:gridCol w:w="577"/>
        <w:gridCol w:w="6697"/>
        <w:gridCol w:w="34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94"/>
        <w:gridCol w:w="1377"/>
        <w:gridCol w:w="1377"/>
        <w:gridCol w:w="5241"/>
        <w:gridCol w:w="2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1188"/>
        <w:gridCol w:w="2465"/>
        <w:gridCol w:w="54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4900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477"/>
        <w:gridCol w:w="1447"/>
        <w:gridCol w:w="4103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7"/>
        <w:gridCol w:w="6243"/>
      </w:tblGrid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бюджетті атқару барысында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Павлодар облысы Екібастұз қалалық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жоғары тұрған бюджеттерден бөлінген, нысаналы трансферттер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- Павлодар облысы Екібастұз қалалық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91/13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76"/>
        <w:gridCol w:w="2919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трансферттер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ағымдағы трансферттер: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санитарлық союға жіберілетін, бруцеллезбен ауыратын ауыл шаруашылығы жануарларының құнын өтеуге ауру жануарларды санитарлық союды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-мемлекеттік органдардың функцияларын мемлекеттік басқарудың төмен тұрған деңгейлерінен жоғарғы деңгейлерге беруге байланысты,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мамандандырылмаған балалар-жасөспірімдер спорт мектептері қызметін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балалар мен жасөспірімдердің психикалық денсаулығын тексеру және халыққа психологиялық-медициналық-педагогтік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патронат тәрбиешiлерге берiлген баланы (балаларды) күтіп-бағуға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жалпы білім беретін мектептердің Интернет желісіне қорғалған қолжетімділігін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жалпы білім беру мектептерін робот техникасы кабинеттерімен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жалпы білім беру мектептерін оқу құралдары және оқу-әдістемелік кешендермен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ағымдағы трансферттер: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азаматтық хал актілерін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"Өрлеу" жобасы бойынша шартты ақшалай көмек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мүгедектердің құқықтарын қамтамасыз ету және өмір сүру сапасын жақсарту жөніндегі іс-шаралар жоспарын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 міндетті гигиеналық құралдармен қамтамасыз ету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агроөнеркәсіп кешенінің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әкімшілік мемлекеттік қызметшілердің еңбекақысын төлеу деңгейін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еңбекақы төлеу жүйесінің жаңа моделі бойынша еңбекке ақы төлеуге және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айлықақысына ерекше еңбек жағдайлары үшін ай сайынғы үстемеақы төлеуге (соның ішінде мұғалімдерге үш деңгейлік үстемақыға)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цифрлық білім беретін инфрақұрылымды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нысаналы трансферттер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даму трансферті: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 сессия) 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бюджеттік кредиттердің сомаларын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әкімшілеріне үлестіру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7-қосымша жаңа редакцияда - Павлодар облысы Екібастұз қалалық мәслихатының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5434"/>
        <w:gridCol w:w="5851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әкімшілерінің атауы/бюджеттік кредиттердің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реконструкциялау және құрылыс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ХLVI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 үлестіру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8-қосымша жаңа редакцияда - Павлодар облысы Екібастұз қалалық мәслихатының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