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4f23" w14:textId="adc4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шараларын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Сарықамыс ауылдық округі әкімінің 2015 жылғы 31 наурыздағы № 1 шешімі. Павлодар облысының Әділет департаментінде 2015 жылғы 21 сәуірде № 4436 болып тіркелді. Күші жойылды - Павлодар облысы Екібастұз қаласы Сарықамыс ауылдық округі әкімінің 2015 жылғы 09 қыркүйектегі N 2 шешімімен</w:t>
      </w:r>
    </w:p>
    <w:p>
      <w:pPr>
        <w:spacing w:after="0"/>
        <w:ind w:left="0"/>
        <w:jc w:val="left"/>
      </w:pPr>
      <w:r>
        <w:rPr>
          <w:rFonts w:ascii="Times New Roman"/>
          <w:b w:val="false"/>
          <w:i w:val="false"/>
          <w:color w:val="ff0000"/>
          <w:sz w:val="28"/>
        </w:rPr>
        <w:t xml:space="preserve">      Ескерту. Күші жойылды - Павлодар облысы Екібастұз қаласы Сарықамыс ауылдық округі әкімінің 09.09.2015 N 2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және Екібастұз қаласының мемлекеттік ветеринариялық бас инспекторының ұсынысы негізінде </w:t>
      </w:r>
      <w:r>
        <w:rPr>
          <w:rFonts w:ascii="Times New Roman"/>
          <w:b/>
          <w:i w:val="false"/>
          <w:color w:val="000000"/>
          <w:sz w:val="28"/>
        </w:rPr>
        <w:t xml:space="preserve">ШЕШІМ </w:t>
      </w:r>
      <w:r>
        <w:rPr>
          <w:rFonts w:ascii="Times New Roman"/>
          <w:b w:val="false"/>
          <w:i w:val="false"/>
          <w:color w:val="000000"/>
          <w:sz w:val="28"/>
        </w:rPr>
        <w:t>қабылдаймын:</w:t>
      </w:r>
      <w:r>
        <w:br/>
      </w:r>
      <w:r>
        <w:rPr>
          <w:rFonts w:ascii="Times New Roman"/>
          <w:b w:val="false"/>
          <w:i w:val="false"/>
          <w:color w:val="000000"/>
          <w:sz w:val="28"/>
        </w:rPr>
        <w:t xml:space="preserve">
      1. </w:t>
      </w:r>
      <w:r>
        <w:rPr>
          <w:rFonts w:ascii="Times New Roman"/>
          <w:b w:val="false"/>
          <w:i w:val="false"/>
          <w:color w:val="000000"/>
          <w:sz w:val="28"/>
        </w:rPr>
        <w:t>Ірі қара малдың бруцеллез ауруының анықталуына байланысты, Сарықамыс ауылдық округінің Сарықамыс ауылындағы Ленин көшесі 18-үйде орналасқан "Қуандық" фермерлік қожалығының аумағына шектеу шараларын тағайындай отырып, ветеринариялық режим белгіленсін.</w:t>
      </w:r>
      <w:r>
        <w:br/>
      </w:r>
      <w:r>
        <w:rPr>
          <w:rFonts w:ascii="Times New Roman"/>
          <w:b w:val="false"/>
          <w:i w:val="false"/>
          <w:color w:val="000000"/>
          <w:sz w:val="28"/>
        </w:rPr>
        <w:t xml:space="preserve">
      2. </w:t>
      </w:r>
      <w:r>
        <w:rPr>
          <w:rFonts w:ascii="Times New Roman"/>
          <w:b w:val="false"/>
          <w:i w:val="false"/>
          <w:color w:val="000000"/>
          <w:sz w:val="28"/>
        </w:rPr>
        <w:t>"Екібастұз қаласы әкімдігінің ветеринария бөлімі" (келісім бойынша), "Қазақстан Республикасы Ауыл шаруашылығы министрлігінің Ветеринариялық бақылау және қадағалау комитетінің Екібастұз қалалық аумақтық инспекциясы" (келісім бойынша) мемлекеттік мекемелері, "Қазақстан Республикасының Ұлттық экономика министрлігінің Тұтынушылардың құқықтарын қорғау комитетінің Павлодар облыстық тұтынушылардың құқықтарын қорғау департаментінің Екібастұз қалалық тұтынушылардың құқықтарын қорғау басқармасы" (келісім бойынша) республикалық мемлекеттік мекемесі анықталған эпизоотиялық ошақта ветеринариялық-санитарлық қолайлы жағдайға қолжеткізу үшін қажетті ветеринариялық-санитарлық іс-шаралар жүргізсін.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Осы шешім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Сарықамыс</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Сейсембаев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 әкімдігінің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 Садвакасов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"31" наурыз</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министрлігінің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Екібастұз</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аумақтық инспекциясы"</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 Жакенов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"31" наурыз</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министрлігінің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 облыстық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Екібастұз қалалық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басқармасы" республикалық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 Токатов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"31" наурыз</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