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9fbfc" w14:textId="839fb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елді мекендер аумағында бейбіт жиналыстарды, митингілерді, шерулерді, пикеттерді және демонстрацияларды өткізуге қосымша регламенттеу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2015 жылғы 23 ақпандағы № 172/40 шешімі. Павлодар облысының Әділет департаментінде 2015 жылғы 17 наурызда № 4372 болып тіркелді. Күші жойылды - Павлодар облысы Ақтоғай аудандық мәслихатының 2016 жылғы 14 сәуірдегі № 10/2 (алғашқы ресми жарияланған күннен кейін күнтізбелік он күн өткен соң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Ақтоғай аудандық мәслихатының 14.04.2016 № 10/2 (алғашқы ресми жарияланған күннен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1995 жылғы 17 наурыздағы "Қазақстан Республикасында бейбіт жиналыстар, митингілер, шерулер, пикеттер және демонстрациялар ұйымдастыру мен өткізу тәртібі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Бейбіт жиналыстарды, митингілерді, шерулерді, пикеттерді және демонстрацияларды өткізу тәртібіне қосымша регламенттеу мақсатында, орнын анықтау үшін Ақтоғай ауданы елді мекендер аумағында митингілерді, шерулерді, пикеттерді және демонстрацияларды өткізетін орындары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аудандық мәслихаттың әлеуметтік сала және заңдылық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шақырылған, кезектен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ХL сессиясының)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172/40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ауданы елді мекендерінің аумағында бейбіт жиналыстарды, митингілерді,</w:t>
      </w:r>
      <w:r>
        <w:br/>
      </w:r>
      <w:r>
        <w:rPr>
          <w:rFonts w:ascii="Times New Roman"/>
          <w:b/>
          <w:i w:val="false"/>
          <w:color w:val="000000"/>
        </w:rPr>
        <w:t>шерулерді, пикеттерді және демонстрацияларды өткізу орындары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4"/>
        <w:gridCol w:w="1773"/>
        <w:gridCol w:w="7493"/>
      </w:tblGrid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Приреченск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Әуелбек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Әуелбек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Басқамыс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Басқамыс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Мешіт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Жалаулы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Жалаулы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Жолболды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Жолболды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стадион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Қожамжар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Қожамжар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Мүткенов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Мүткенов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Разумовка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Разумовка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Харьков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Харьков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жылдарында ерлікпен қаза тапқан жерлестерге арналған обелисктің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Шолақсор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Шолақсор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