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a2c0" w14:textId="53ca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Мүткенов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6 мамырдағы № 112 қаулысы. Павлодар облысының Әділет департаментінде 2015 жылғы 25 мамырда № 4482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Мүткенов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 Мүткенов ауылдық округі әкімінің аппараты" мемлекеттік мекемесі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"6" мамырдағы</w:t>
            </w:r>
            <w:r>
              <w:br/>
            </w:r>
            <w:r>
              <w:rPr>
                <w:rFonts w:ascii="Times New Roman"/>
                <w:b w:val="false"/>
                <w:i w:val="false"/>
                <w:color w:val="000000"/>
                <w:sz w:val="20"/>
              </w:rPr>
              <w:t>№112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Мүткенов ауылдық округі әкімінің аппараты" мемлекеттік мекемесі</w:t>
      </w:r>
      <w:r>
        <w:br/>
      </w:r>
      <w:r>
        <w:rPr>
          <w:rFonts w:ascii="Times New Roman"/>
          <w:b/>
          <w:i w:val="false"/>
          <w:color w:val="000000"/>
        </w:rPr>
        <w:t>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Мүткенов ауылдық округі әкімінің аппараты" мемлекеттік мекемесі Ақтоғай ауданы Мүткенов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Мүткенов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 Мүткенов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Мүткенов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Мүткенов ауылдық округі әкімінің аппараты"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 Мүткенов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Мүткенов ауылдық округі әкімінің аппараты" мемлекеттік мекемесі өз құзыретінің мәселелері бойынша заңнамада белгіленген тәртіппен Ақтоғай ауданы Мүткенов ауылдық округі әкімінің шешімдерімен және өкімдерімен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Мүткенов ауылдық округі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Мүткенов ауылдық округі әкімінің аппараты" мемлекеттік мекемесінің орналасқан мекен-жайы: Қазақстан Республикасы, Павлодар облысы, 140208, Ақтоғай ауданы, Мүткенов ауылы, Шарапиденов көшесі, 1а.</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Мүткенов ауылдық округі әкімінің аппараты" мемлекеттік мекемесі, государственное учреждение "Аппарат акима Муткеновского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 Мүткенов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 Мүткенов ауылдық округі әкімінің аппараты"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Мүткенов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 Мүткенов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Мүткенов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Мүткенов ауылдық округі әкімінің аппараты" мемлекеттік мекемесі кәсіпкерлік субъектілерімен "Ақтоғай ауданы Мүткенов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Мүткенов ауылдық округі әкімінің аппараты"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Мүткенов ауылдық округі әкімінің аппараты" мемлекеттік мекемесінің миссиясы: Ақтоғай ауданы Мүткенов ауылдық округінің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 Мүткенов ауылдық округі әкімінің аппараты" мемлекеттік мекемесінің мақсаты ауылдық округ әкімінің Ақтоғай ауданы Мүткенов ауылдық округінің аумағында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 Мүткенов ауылдық округі әкімінің аппараты" мемлекеттік мекемесі қызметінің мәні Ақтоғай ауданы Мүткенов ауылдық округі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3) Ақтоғай ауданы Мүткенов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Ақтоғай ауданы Мүткенов ауылдық округі әкімінің қызметін ақпараттық-талдау, ұйымдық-құқықтық және материалдық-техникалық қамтамасыз етуді жүзеге асырады;</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Мүткенов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Мүткенов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Мүткенов ауылдық округі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Мүткенов ауылдық округі әкімінің аппараты" мемлекеттік мекемесіне басшылықты "Ақтоғай ауданы Мүткенов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Мүткенов ауылдық округінің әкімі жүзеге асырады.</w:t>
      </w:r>
    </w:p>
    <w:bookmarkEnd w:id="30"/>
    <w:bookmarkStart w:name="z33" w:id="31"/>
    <w:p>
      <w:pPr>
        <w:spacing w:after="0"/>
        <w:ind w:left="0"/>
        <w:jc w:val="both"/>
      </w:pPr>
      <w:r>
        <w:rPr>
          <w:rFonts w:ascii="Times New Roman"/>
          <w:b w:val="false"/>
          <w:i w:val="false"/>
          <w:color w:val="000000"/>
          <w:sz w:val="28"/>
        </w:rPr>
        <w:t xml:space="preserve">
      23. Ақтоғай ауданы Мүткенов ауылдық округінің әкімі Қазақстан Республикасының қолданыстағы заңнамасына сәйкес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Ақтоғай ауданы Мүткенов ауылдық округі әкімінің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 Мүткенов ауылдық округі әкімінің өкілеттігі:</w:t>
      </w:r>
    </w:p>
    <w:bookmarkEnd w:id="33"/>
    <w:p>
      <w:pPr>
        <w:spacing w:after="0"/>
        <w:ind w:left="0"/>
        <w:jc w:val="both"/>
      </w:pPr>
      <w:r>
        <w:rPr>
          <w:rFonts w:ascii="Times New Roman"/>
          <w:b w:val="false"/>
          <w:i w:val="false"/>
          <w:color w:val="000000"/>
          <w:sz w:val="28"/>
        </w:rPr>
        <w:t xml:space="preserve">
      1) "Ақтоғай ауданы Мүткенов ауылдық округі әкімінің аппараты" мемлекеттік мекемесі туралы </w:t>
      </w:r>
      <w:r>
        <w:rPr>
          <w:rFonts w:ascii="Times New Roman"/>
          <w:b w:val="false"/>
          <w:i w:val="false"/>
          <w:color w:val="000000"/>
          <w:sz w:val="28"/>
        </w:rPr>
        <w:t>Ережесін</w:t>
      </w:r>
      <w:r>
        <w:rPr>
          <w:rFonts w:ascii="Times New Roman"/>
          <w:b w:val="false"/>
          <w:i w:val="false"/>
          <w:color w:val="000000"/>
          <w:sz w:val="28"/>
        </w:rPr>
        <w:t xml:space="preserve"> аудан әкімдігінің бекітуіне ұсынады;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Мүткенов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Мүткенов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Мүткенов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Мүткенов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Мүткенов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Мүткенов ауылдық округінің аумағында жасалған әкімшілік құқық бұзушылықтар үшін әкімшілік жазалар қолданады;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Мүткенов ауылдық округі әкімінің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 Мүткенов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 Мүткенов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 Мүткенов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 Мүткенов ауылдық округі әкімінің аппараты"</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 Мүткенов ауылдық округі әкімінің аппараты"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 Мүткенов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 Мүткенов ауылдық округі әкімінің аппараты"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 Мүткенов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 Мүткенов ауылдық округі әкімінің аппараты"</w:t>
      </w:r>
      <w:r>
        <w:br/>
      </w:r>
      <w:r>
        <w:rPr>
          <w:rFonts w:ascii="Times New Roman"/>
          <w:b/>
          <w:i w:val="false"/>
          <w:color w:val="000000"/>
        </w:rPr>
        <w:t>мемлекеттік мекемені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 Мүткенов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 Мүткенов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