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068df" w14:textId="ca06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Шолақсор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6 мамырдағы № 113 қаулысы. Павлодар облысының Әділет департаментінде 2015 жылғы 25 мамырда № 4484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Шолақсор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"Ақтоғай ауданы Шолақсор ауылдық округі әкімінің аппараты" мемлекеттік мекемесі заңнамамен белгіленген тәртіпте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"6" мамырдағы</w:t>
            </w:r>
            <w:r>
              <w:br/>
            </w:r>
            <w:r>
              <w:rPr>
                <w:rFonts w:ascii="Times New Roman"/>
                <w:b w:val="false"/>
                <w:i w:val="false"/>
                <w:color w:val="000000"/>
                <w:sz w:val="20"/>
              </w:rPr>
              <w:t>№ 113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Шолақсор ауылдық округі әкімінің аппараты"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Шолақсор ауылдық округі әкімінің аппараты" мемлекеттік мекемесі Ақтоғай ауданы Шолақсор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Шолақсор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Шолақсор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Шолақсор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Шолақсор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Шолақсор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Шолақсор ауылдық округі әкімінің аппараты" мемлекеттік мекемесі өз құзыретінің мәселелері бойынша заңнамада белгіленген тәртіппен Ақтоғай ауданы Шолақсор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Шолақсор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Шолақсор ауылдық округі әкімінің аппараты" мемлекеттік мекемесінің орналасқан мекен-жайы: Қазақстан Республикасы, Павлодар облысы, 140200, Ақтоғай ауданы, Шолақсор ауылы, Целинная көшесі, 18.</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Шолақсор ауылдық округі әкімінің аппараты" мемлекеттік мекемесі, государственное учреждение "Аппарат акима Шолаксорского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Шолақсор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Шолақсор ауылдық округі әкімінің аппараты" мемлекеттік мекемесінің жұмыс тәртібі келесі тәртіпте құрылады: сағат 9.00-18.30-ға дейін, түскі үзіліс сағат 13.00-14.30-ға дейін, аптасына бес жұмыс күн, демалыс күндері: сенбі-жексенбі.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Шолақсор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Шолақсор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Шолақсор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Шолақсор ауылдық округі әкімінің аппараты" мемлекеттік мекемесі кәсіпкерлік субъектілерімен "Ақтоғай ауданы Шолақсор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Шолақсор ауылдық округі әкімінің аппараты" мемлекеттік</w:t>
      </w:r>
      <w:r>
        <w:br/>
      </w:r>
      <w:r>
        <w:rPr>
          <w:rFonts w:ascii="Times New Roman"/>
          <w:b/>
          <w:i w:val="false"/>
          <w:color w:val="000000"/>
        </w:rPr>
        <w:t>мекемесінің миссиясы, мақсаты, қызметінің мәні, негізгі міндеттері, функциялары,</w:t>
      </w:r>
      <w:r>
        <w:br/>
      </w:r>
      <w:r>
        <w:rPr>
          <w:rFonts w:ascii="Times New Roman"/>
          <w:b/>
          <w:i w:val="false"/>
          <w:color w:val="000000"/>
        </w:rPr>
        <w:t>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Шолақсор ауылдық округі әкімінің аппараты" мемлекеттік мекемесінің миссиясы: Ақтоғай ауданы Шолақсор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Шолақсор ауылдық округі әкімінің аппараты" мемлекеттік мекемесінің мақсаты ауылдық округ әкімінің Ақтоғай ауданы Шолақсор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Шолақсор ауылдық округі әкімінің аппараты" мемлекеттік мекемесі қызметінің мәні Ақтоғай ауданы Шолақсор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Шолақсор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xml:space="preserve">
      1) Ақтоғай ауданы Шолақсор ауылдық округі әкімінің қызметін ақпараттық-талдау, ұйымдық-құқықтық және материалдық-техникалық қамтамасыз етуді жүзеге асырады; </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Шолақсор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Шолақсор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Шолақсор ауылдық округі әкімінің аппараты"</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Шолақсор ауылдық округі әкімінің аппараты" мемлекеттік мекемесіне басшылықты "Ақтоғай ауданы Шолақсор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Шолақсор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23. Ақтоғай ауданы Шолақсор ауылдық округінің әкімі Қазақстан Республикасының қолданыстағы заңнамасына сәйкес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Ақтоғай ауданы Шолақсор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Шолақсор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Шолақсор ауылдық округі әкімінің аппараты" мемлекеттік мекемесі туралы </w:t>
      </w:r>
      <w:r>
        <w:rPr>
          <w:rFonts w:ascii="Times New Roman"/>
          <w:b w:val="false"/>
          <w:i w:val="false"/>
          <w:color w:val="000000"/>
          <w:sz w:val="28"/>
        </w:rPr>
        <w:t>Ережесін</w:t>
      </w:r>
      <w:r>
        <w:rPr>
          <w:rFonts w:ascii="Times New Roman"/>
          <w:b w:val="false"/>
          <w:i w:val="false"/>
          <w:color w:val="000000"/>
          <w:sz w:val="28"/>
        </w:rPr>
        <w:t xml:space="preserve">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Шолақсор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Шолақсор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Шолақсор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Шолақсор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Шолақсор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Шолақсор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Шолақсор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Шолақсор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Шолақсор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Шолақсор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Шолақсор ауылдық округі әкімінің аппараты"</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Шолақсор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Шолақсор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Шолақсор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Шолақсор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Шолақсор ауылдық округі әкімінің аппараты"</w:t>
      </w:r>
      <w:r>
        <w:br/>
      </w:r>
      <w:r>
        <w:rPr>
          <w:rFonts w:ascii="Times New Roman"/>
          <w:b/>
          <w:i w:val="false"/>
          <w:color w:val="000000"/>
        </w:rPr>
        <w:t>мемлекеттік мекемені 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Шолақсор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Шолақсор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