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7fe6" w14:textId="d797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Харьков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19 мамырдағы № 121 қаулысы. Павлодар облысының Әділет департаментінде 2015 жылғы 29 мамырда № 4501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Харьков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2. "Ақтоғай ауданы Харьков ауылдық округі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121 қаулысымен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"Ақтоғай ауданы Харьков ауылдық округі әкімінің</w:t>
      </w:r>
      <w:r>
        <w:br/>
      </w:r>
      <w:r>
        <w:rPr>
          <w:rFonts w:ascii="Times New Roman"/>
          <w:b/>
          <w:i w:val="false"/>
          <w:color w:val="000000"/>
        </w:rPr>
        <w:t>аппараты" мемлекеттік мекемесі туралы 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"Ақтоғай ауданы Харьков ауылдық округі әкімінің аппараты" мемлекеттік мекемесі Ақтоғай ауданы Харьков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"Ақтоғай ауданы Харьков ауылдық округі әкімінің аппараты" мемлекеттік мекемесінің ведомстволары жоқ.</w:t>
      </w:r>
    </w:p>
    <w:bookmarkEnd w:id="7"/>
    <w:bookmarkStart w:name="z11" w:id="8"/>
    <w:p>
      <w:pPr>
        <w:spacing w:after="0"/>
        <w:ind w:left="0"/>
        <w:jc w:val="both"/>
      </w:pPr>
      <w:r>
        <w:rPr>
          <w:rFonts w:ascii="Times New Roman"/>
          <w:b w:val="false"/>
          <w:i w:val="false"/>
          <w:color w:val="000000"/>
          <w:sz w:val="28"/>
        </w:rPr>
        <w:t xml:space="preserve">
      3. "Ақтоғай ауданы Харьков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2" w:id="9"/>
    <w:p>
      <w:pPr>
        <w:spacing w:after="0"/>
        <w:ind w:left="0"/>
        <w:jc w:val="both"/>
      </w:pPr>
      <w:r>
        <w:rPr>
          <w:rFonts w:ascii="Times New Roman"/>
          <w:b w:val="false"/>
          <w:i w:val="false"/>
          <w:color w:val="000000"/>
          <w:sz w:val="28"/>
        </w:rPr>
        <w:t>
      4. "Ақтоғай ауданы Харьков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5. "Ақтоғай ауданы Харьков ауылдық округі әкімінің аппараты" мемлекеттік мекеме азаматтық-құқықтық қатынастарға өз атынан түседі.</w:t>
      </w:r>
    </w:p>
    <w:bookmarkEnd w:id="10"/>
    <w:bookmarkStart w:name="z14" w:id="11"/>
    <w:p>
      <w:pPr>
        <w:spacing w:after="0"/>
        <w:ind w:left="0"/>
        <w:jc w:val="both"/>
      </w:pPr>
      <w:r>
        <w:rPr>
          <w:rFonts w:ascii="Times New Roman"/>
          <w:b w:val="false"/>
          <w:i w:val="false"/>
          <w:color w:val="000000"/>
          <w:sz w:val="28"/>
        </w:rPr>
        <w:t>
      6. "Ақтоғай ауданы Харьков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7. "Ақтоғай ауданы Харьков ауылдық округі әкімінің аппараты" мемлекеттік мекемесі өз құзыретінің мәселелері бойынша заңнамада белгіленген тәртіппен Ақтоғай ауданы Харьков ауылдық округі әкімінің шешімдерімен және өкімдерімен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8. "Ақтоғай ауданы Харьков ауылдық округі әкімінің аппараты" мемлекеттік мекеменің құрылымы мен штат санының лимиті қолданыстағы заңнамаға сәйкес бекітіледі.</w:t>
      </w:r>
    </w:p>
    <w:bookmarkEnd w:id="13"/>
    <w:bookmarkStart w:name="z17" w:id="14"/>
    <w:p>
      <w:pPr>
        <w:spacing w:after="0"/>
        <w:ind w:left="0"/>
        <w:jc w:val="both"/>
      </w:pPr>
      <w:r>
        <w:rPr>
          <w:rFonts w:ascii="Times New Roman"/>
          <w:b w:val="false"/>
          <w:i w:val="false"/>
          <w:color w:val="000000"/>
          <w:sz w:val="28"/>
        </w:rPr>
        <w:t>
      9. "Ақтоғай ауданы Харьков ауылдық округі әкімінің аппараты" мемлекеттік мекемесінің орналасқан мекен-жайы: Қазақстан Республикасы, Павлодар облысы, 140211, Ақтоғай ауданы, Харьков ауылы, Советов көшесі, 45.</w:t>
      </w:r>
    </w:p>
    <w:bookmarkEnd w:id="14"/>
    <w:bookmarkStart w:name="z18" w:id="15"/>
    <w:p>
      <w:pPr>
        <w:spacing w:after="0"/>
        <w:ind w:left="0"/>
        <w:jc w:val="both"/>
      </w:pPr>
      <w:r>
        <w:rPr>
          <w:rFonts w:ascii="Times New Roman"/>
          <w:b w:val="false"/>
          <w:i w:val="false"/>
          <w:color w:val="000000"/>
          <w:sz w:val="28"/>
        </w:rPr>
        <w:t>
      10. Мемлекеттік мекеменің толық атауы - "Ақтоғай ауданы Харьков ауылдық округі әкімінің аппараты" мемлекеттік мекемесі, государственное учреждение "Аппарат акима Харьковского сельского округа Актогайского района".</w:t>
      </w:r>
    </w:p>
    <w:bookmarkEnd w:id="15"/>
    <w:bookmarkStart w:name="z19" w:id="16"/>
    <w:p>
      <w:pPr>
        <w:spacing w:after="0"/>
        <w:ind w:left="0"/>
        <w:jc w:val="both"/>
      </w:pPr>
      <w:r>
        <w:rPr>
          <w:rFonts w:ascii="Times New Roman"/>
          <w:b w:val="false"/>
          <w:i w:val="false"/>
          <w:color w:val="000000"/>
          <w:sz w:val="28"/>
        </w:rPr>
        <w:t>
      11. "Ақтоғай ауданы Харьков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6"/>
    <w:p>
      <w:pPr>
        <w:spacing w:after="0"/>
        <w:ind w:left="0"/>
        <w:jc w:val="both"/>
      </w:pPr>
      <w:r>
        <w:rPr>
          <w:rFonts w:ascii="Times New Roman"/>
          <w:b w:val="false"/>
          <w:i w:val="false"/>
          <w:color w:val="000000"/>
          <w:sz w:val="28"/>
        </w:rPr>
        <w:t>
      "Ақтоғай ауданы Харьков ауылдық округі әкімінің аппараты"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p>
    <w:bookmarkStart w:name="z20" w:id="17"/>
    <w:p>
      <w:pPr>
        <w:spacing w:after="0"/>
        <w:ind w:left="0"/>
        <w:jc w:val="both"/>
      </w:pPr>
      <w:r>
        <w:rPr>
          <w:rFonts w:ascii="Times New Roman"/>
          <w:b w:val="false"/>
          <w:i w:val="false"/>
          <w:color w:val="000000"/>
          <w:sz w:val="28"/>
        </w:rPr>
        <w:t>
      12. Мемлекет Ақтоғай ауданының әкімдігі тұлғасында "Ақтоғай ауданы Харьков ауылдық округі әкімінің аппараты" мемлекеттік мекемесінің құрылтайшысы болып табылады.</w:t>
      </w:r>
    </w:p>
    <w:bookmarkEnd w:id="17"/>
    <w:bookmarkStart w:name="z21"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Харьков ауылдық округі әкімінің аппараты" мемлекеттік мекемесінің құрылтай құжаты болып табылады.</w:t>
      </w:r>
    </w:p>
    <w:bookmarkEnd w:id="18"/>
    <w:bookmarkStart w:name="z22" w:id="19"/>
    <w:p>
      <w:pPr>
        <w:spacing w:after="0"/>
        <w:ind w:left="0"/>
        <w:jc w:val="both"/>
      </w:pPr>
      <w:r>
        <w:rPr>
          <w:rFonts w:ascii="Times New Roman"/>
          <w:b w:val="false"/>
          <w:i w:val="false"/>
          <w:color w:val="000000"/>
          <w:sz w:val="28"/>
        </w:rPr>
        <w:t>
      14. "Ақтоғай ауданы Харьков ауылдық округі әкімінің аппараты" мемлекеттік мекемесінің қызметін қаржыландыру жергілікті бюджеттен жүзеге асырылады.</w:t>
      </w:r>
    </w:p>
    <w:bookmarkEnd w:id="19"/>
    <w:bookmarkStart w:name="z23" w:id="20"/>
    <w:p>
      <w:pPr>
        <w:spacing w:after="0"/>
        <w:ind w:left="0"/>
        <w:jc w:val="both"/>
      </w:pPr>
      <w:r>
        <w:rPr>
          <w:rFonts w:ascii="Times New Roman"/>
          <w:b w:val="false"/>
          <w:i w:val="false"/>
          <w:color w:val="000000"/>
          <w:sz w:val="28"/>
        </w:rPr>
        <w:t>
      15. "Ақтоғай ауданы Харьков ауылдық округі әкімінің аппараты" мемлекеттік мекемесі кәсіпкерлік субъектілерімен "Ақтоғай ауданы Харьков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0"/>
    <w:bookmarkStart w:name="z24" w:id="21"/>
    <w:p>
      <w:pPr>
        <w:spacing w:after="0"/>
        <w:ind w:left="0"/>
        <w:jc w:val="left"/>
      </w:pPr>
      <w:r>
        <w:rPr>
          <w:rFonts w:ascii="Times New Roman"/>
          <w:b/>
          <w:i w:val="false"/>
          <w:color w:val="000000"/>
        </w:rPr>
        <w:t xml:space="preserve"> 2. "Ақтоғай ауданы Харьков ауылдық округі әкімінің аппараты"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5" w:id="22"/>
    <w:p>
      <w:pPr>
        <w:spacing w:after="0"/>
        <w:ind w:left="0"/>
        <w:jc w:val="both"/>
      </w:pPr>
      <w:r>
        <w:rPr>
          <w:rFonts w:ascii="Times New Roman"/>
          <w:b w:val="false"/>
          <w:i w:val="false"/>
          <w:color w:val="000000"/>
          <w:sz w:val="28"/>
        </w:rPr>
        <w:t>
      16. "Ақтоғай ауданы Харьков ауылдық округі әкімінің аппараты" мемлекеттік мекемесінің миссиясы: Ақтоғай ауданы Харьков ауылдық округінің аумағында мемлекеттік саясатты жүзеге асыру.</w:t>
      </w:r>
    </w:p>
    <w:bookmarkEnd w:id="22"/>
    <w:bookmarkStart w:name="z26" w:id="23"/>
    <w:p>
      <w:pPr>
        <w:spacing w:after="0"/>
        <w:ind w:left="0"/>
        <w:jc w:val="both"/>
      </w:pPr>
      <w:r>
        <w:rPr>
          <w:rFonts w:ascii="Times New Roman"/>
          <w:b w:val="false"/>
          <w:i w:val="false"/>
          <w:color w:val="000000"/>
          <w:sz w:val="28"/>
        </w:rPr>
        <w:t>
      17. "Ақтоғай ауданы Харьков ауылдық округі әкімінің аппараты" мемлекеттік мекемесінің мақсаты ауылдық округ әкімінің Ақтоғай ауданы Харьков ауылдық округінің аумағында мемлекеттік саясатты жүзеге асыру жөніндегі қызметін қамтамасыз ету болып табылады.</w:t>
      </w:r>
    </w:p>
    <w:bookmarkEnd w:id="23"/>
    <w:bookmarkStart w:name="z27" w:id="24"/>
    <w:p>
      <w:pPr>
        <w:spacing w:after="0"/>
        <w:ind w:left="0"/>
        <w:jc w:val="both"/>
      </w:pPr>
      <w:r>
        <w:rPr>
          <w:rFonts w:ascii="Times New Roman"/>
          <w:b w:val="false"/>
          <w:i w:val="false"/>
          <w:color w:val="000000"/>
          <w:sz w:val="28"/>
        </w:rPr>
        <w:t>
      18. "Ақтоғай ауданы Харьков ауылдық округі әкімінің аппараты" мемлекеттік мекемесі қызметінің мәні Ақтоғай ауданы Харьков ауылдық округі әкімінің қызметін ақпараттық-талдау, ұйымдық-құқықтық және материалдық-техникалық қамтамасыз ету болып табылады.</w:t>
      </w:r>
    </w:p>
    <w:bookmarkEnd w:id="24"/>
    <w:bookmarkStart w:name="z28" w:id="25"/>
    <w:p>
      <w:pPr>
        <w:spacing w:after="0"/>
        <w:ind w:left="0"/>
        <w:jc w:val="both"/>
      </w:pPr>
      <w:r>
        <w:rPr>
          <w:rFonts w:ascii="Times New Roman"/>
          <w:b w:val="false"/>
          <w:i w:val="false"/>
          <w:color w:val="000000"/>
          <w:sz w:val="28"/>
        </w:rPr>
        <w:t>
      19. Негізгі міндеттері:</w:t>
      </w:r>
    </w:p>
    <w:bookmarkEnd w:id="25"/>
    <w:p>
      <w:pPr>
        <w:spacing w:after="0"/>
        <w:ind w:left="0"/>
        <w:jc w:val="both"/>
      </w:pP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Харьков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xml:space="preserve">
      1) Ақтоғай ауданы Харьков ауылдық округі әкімінің қызметін ақпараттық-талдау, ұйымдық-құқықтық және материалдық-техникалық қамтамасыз етуді жүзеге асырады; </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Харьков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Харьков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8"/>
    <w:p>
      <w:pPr>
        <w:spacing w:after="0"/>
        <w:ind w:left="0"/>
        <w:jc w:val="left"/>
      </w:pPr>
      <w:r>
        <w:rPr>
          <w:rFonts w:ascii="Times New Roman"/>
          <w:b/>
          <w:i w:val="false"/>
          <w:color w:val="000000"/>
        </w:rPr>
        <w:t xml:space="preserve"> 3. "Ақтоғай ауданы Харьков ауылдық округі әкімінің</w:t>
      </w:r>
      <w:r>
        <w:br/>
      </w:r>
      <w:r>
        <w:rPr>
          <w:rFonts w:ascii="Times New Roman"/>
          <w:b/>
          <w:i w:val="false"/>
          <w:color w:val="000000"/>
        </w:rPr>
        <w:t>аппараты" мемлекеттік мекемесінің қызметін ұйымдастыру</w:t>
      </w:r>
    </w:p>
    <w:bookmarkEnd w:id="28"/>
    <w:bookmarkStart w:name="z32" w:id="29"/>
    <w:p>
      <w:pPr>
        <w:spacing w:after="0"/>
        <w:ind w:left="0"/>
        <w:jc w:val="both"/>
      </w:pPr>
      <w:r>
        <w:rPr>
          <w:rFonts w:ascii="Times New Roman"/>
          <w:b w:val="false"/>
          <w:i w:val="false"/>
          <w:color w:val="000000"/>
          <w:sz w:val="28"/>
        </w:rPr>
        <w:t>
      22. "Ақтоғай ауданы Харьков ауылдық округі әкімінің аппараты" мемлекеттік мекемесіне басшылықты "Ақтоғай ауданы Харьков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Харьков ауылдық округінің әкімі жүзеге асырады.</w:t>
      </w:r>
    </w:p>
    <w:bookmarkEnd w:id="29"/>
    <w:bookmarkStart w:name="z33" w:id="30"/>
    <w:p>
      <w:pPr>
        <w:spacing w:after="0"/>
        <w:ind w:left="0"/>
        <w:jc w:val="both"/>
      </w:pPr>
      <w:r>
        <w:rPr>
          <w:rFonts w:ascii="Times New Roman"/>
          <w:b w:val="false"/>
          <w:i w:val="false"/>
          <w:color w:val="000000"/>
          <w:sz w:val="28"/>
        </w:rPr>
        <w:t xml:space="preserve">
      23. Ақтоғай ауданы Харьков ауылдық округінің әкімі Қазақстан Республикасының қолданыстағы заңнамасына сәйкес тағайындалады және қызметінен босатылады. </w:t>
      </w:r>
    </w:p>
    <w:bookmarkEnd w:id="30"/>
    <w:bookmarkStart w:name="z34" w:id="31"/>
    <w:p>
      <w:pPr>
        <w:spacing w:after="0"/>
        <w:ind w:left="0"/>
        <w:jc w:val="both"/>
      </w:pPr>
      <w:r>
        <w:rPr>
          <w:rFonts w:ascii="Times New Roman"/>
          <w:b w:val="false"/>
          <w:i w:val="false"/>
          <w:color w:val="000000"/>
          <w:sz w:val="28"/>
        </w:rPr>
        <w:t>
      24. Ақтоғай ауданы Харьков ауылдық округі әкімінің орынбасарлары жоқ.</w:t>
      </w:r>
    </w:p>
    <w:bookmarkEnd w:id="31"/>
    <w:bookmarkStart w:name="z35" w:id="32"/>
    <w:p>
      <w:pPr>
        <w:spacing w:after="0"/>
        <w:ind w:left="0"/>
        <w:jc w:val="both"/>
      </w:pPr>
      <w:r>
        <w:rPr>
          <w:rFonts w:ascii="Times New Roman"/>
          <w:b w:val="false"/>
          <w:i w:val="false"/>
          <w:color w:val="000000"/>
          <w:sz w:val="28"/>
        </w:rPr>
        <w:t>
      25. Ақтоғай ауданы Харьков ауылдық округі әкімінің өкілеттігі:</w:t>
      </w:r>
    </w:p>
    <w:bookmarkEnd w:id="32"/>
    <w:p>
      <w:pPr>
        <w:spacing w:after="0"/>
        <w:ind w:left="0"/>
        <w:jc w:val="both"/>
      </w:pPr>
      <w:r>
        <w:rPr>
          <w:rFonts w:ascii="Times New Roman"/>
          <w:b w:val="false"/>
          <w:i w:val="false"/>
          <w:color w:val="000000"/>
          <w:sz w:val="28"/>
        </w:rPr>
        <w:t xml:space="preserve">
      1) "Ақтоғай ауданы Харьков ауылдық округі әкімінің аппараты" мемлекеттік мекемесі туралы Ережесін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Харьков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Харьков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Харьков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Харьков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Харьков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Харьков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Харьков ауылдық округі әкімінің болмаған кезеңде оның өкілеттіктерін қолданыстағы заңнамаға сәйкес оны алмастыратын тұлға орындайды.</w:t>
      </w:r>
    </w:p>
    <w:bookmarkStart w:name="z36" w:id="33"/>
    <w:p>
      <w:pPr>
        <w:spacing w:after="0"/>
        <w:ind w:left="0"/>
        <w:jc w:val="both"/>
      </w:pPr>
      <w:r>
        <w:rPr>
          <w:rFonts w:ascii="Times New Roman"/>
          <w:b w:val="false"/>
          <w:i w:val="false"/>
          <w:color w:val="000000"/>
          <w:sz w:val="28"/>
        </w:rPr>
        <w:t xml:space="preserve">
      26. "Ақтоғай ауданы Харьков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3"/>
    <w:bookmarkStart w:name="z37" w:id="34"/>
    <w:p>
      <w:pPr>
        <w:spacing w:after="0"/>
        <w:ind w:left="0"/>
        <w:jc w:val="both"/>
      </w:pPr>
      <w:r>
        <w:rPr>
          <w:rFonts w:ascii="Times New Roman"/>
          <w:b w:val="false"/>
          <w:i w:val="false"/>
          <w:color w:val="000000"/>
          <w:sz w:val="28"/>
        </w:rPr>
        <w:t>
      27. "Ақтоғай ауданы Харьков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4"/>
    <w:bookmarkStart w:name="z38" w:id="35"/>
    <w:p>
      <w:pPr>
        <w:spacing w:after="0"/>
        <w:ind w:left="0"/>
        <w:jc w:val="both"/>
      </w:pPr>
      <w:r>
        <w:rPr>
          <w:rFonts w:ascii="Times New Roman"/>
          <w:b w:val="false"/>
          <w:i w:val="false"/>
          <w:color w:val="000000"/>
          <w:sz w:val="28"/>
        </w:rPr>
        <w:t>
      28. "Ақтоғай ауданы Харьков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5"/>
    <w:bookmarkStart w:name="z39" w:id="36"/>
    <w:p>
      <w:pPr>
        <w:spacing w:after="0"/>
        <w:ind w:left="0"/>
        <w:jc w:val="left"/>
      </w:pPr>
      <w:r>
        <w:rPr>
          <w:rFonts w:ascii="Times New Roman"/>
          <w:b/>
          <w:i w:val="false"/>
          <w:color w:val="000000"/>
        </w:rPr>
        <w:t xml:space="preserve"> 4. "Ақтоғай ауданы Харьков ауылдық округі</w:t>
      </w:r>
      <w:r>
        <w:br/>
      </w:r>
      <w:r>
        <w:rPr>
          <w:rFonts w:ascii="Times New Roman"/>
          <w:b/>
          <w:i w:val="false"/>
          <w:color w:val="000000"/>
        </w:rPr>
        <w:t>әкімінің аппараты" мемлекеттік мекемесінің мүлкі</w:t>
      </w:r>
    </w:p>
    <w:bookmarkEnd w:id="36"/>
    <w:bookmarkStart w:name="z40" w:id="37"/>
    <w:p>
      <w:pPr>
        <w:spacing w:after="0"/>
        <w:ind w:left="0"/>
        <w:jc w:val="both"/>
      </w:pPr>
      <w:r>
        <w:rPr>
          <w:rFonts w:ascii="Times New Roman"/>
          <w:b w:val="false"/>
          <w:i w:val="false"/>
          <w:color w:val="000000"/>
          <w:sz w:val="28"/>
        </w:rPr>
        <w:t>
      29. "Ақтоғай ауданы Харьков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7"/>
    <w:bookmarkStart w:name="z41" w:id="38"/>
    <w:p>
      <w:pPr>
        <w:spacing w:after="0"/>
        <w:ind w:left="0"/>
        <w:jc w:val="both"/>
      </w:pPr>
      <w:r>
        <w:rPr>
          <w:rFonts w:ascii="Times New Roman"/>
          <w:b w:val="false"/>
          <w:i w:val="false"/>
          <w:color w:val="000000"/>
          <w:sz w:val="28"/>
        </w:rPr>
        <w:t>
      30. "Ақтоғай ауданы Харьков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8"/>
    <w:bookmarkStart w:name="z42" w:id="39"/>
    <w:p>
      <w:pPr>
        <w:spacing w:after="0"/>
        <w:ind w:left="0"/>
        <w:jc w:val="both"/>
      </w:pPr>
      <w:r>
        <w:rPr>
          <w:rFonts w:ascii="Times New Roman"/>
          <w:b w:val="false"/>
          <w:i w:val="false"/>
          <w:color w:val="000000"/>
          <w:sz w:val="28"/>
        </w:rPr>
        <w:t>
      31. "Ақтоғай ауданы Харьков ауылдық округі әкімінің аппараты" мемлекеттік мекемесіне бекітілген мүлік аудандық коммуналдық меншікке жатады.</w:t>
      </w:r>
    </w:p>
    <w:bookmarkEnd w:id="39"/>
    <w:bookmarkStart w:name="z43" w:id="40"/>
    <w:p>
      <w:pPr>
        <w:spacing w:after="0"/>
        <w:ind w:left="0"/>
        <w:jc w:val="both"/>
      </w:pPr>
      <w:r>
        <w:rPr>
          <w:rFonts w:ascii="Times New Roman"/>
          <w:b w:val="false"/>
          <w:i w:val="false"/>
          <w:color w:val="000000"/>
          <w:sz w:val="28"/>
        </w:rPr>
        <w:t>
      32. Егер заңнамада өзгеше көзделмесе, "Ақтоғай ауданы Харьков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
    <w:bookmarkStart w:name="z44" w:id="41"/>
    <w:p>
      <w:pPr>
        <w:spacing w:after="0"/>
        <w:ind w:left="0"/>
        <w:jc w:val="left"/>
      </w:pPr>
      <w:r>
        <w:rPr>
          <w:rFonts w:ascii="Times New Roman"/>
          <w:b/>
          <w:i w:val="false"/>
          <w:color w:val="000000"/>
        </w:rPr>
        <w:t xml:space="preserve"> 5. "Ақтоғай ауданы Харьков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мекемені қайта ұйымдастыру және қысқарту (тарату)</w:t>
      </w:r>
    </w:p>
    <w:bookmarkEnd w:id="41"/>
    <w:bookmarkStart w:name="z45" w:id="42"/>
    <w:p>
      <w:pPr>
        <w:spacing w:after="0"/>
        <w:ind w:left="0"/>
        <w:jc w:val="both"/>
      </w:pPr>
      <w:r>
        <w:rPr>
          <w:rFonts w:ascii="Times New Roman"/>
          <w:b w:val="false"/>
          <w:i w:val="false"/>
          <w:color w:val="000000"/>
          <w:sz w:val="28"/>
        </w:rPr>
        <w:t>
      33. "Ақтоғай ауданы Харьков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2"/>
    <w:bookmarkStart w:name="z46" w:id="43"/>
    <w:p>
      <w:pPr>
        <w:spacing w:after="0"/>
        <w:ind w:left="0"/>
        <w:jc w:val="both"/>
      </w:pPr>
      <w:r>
        <w:rPr>
          <w:rFonts w:ascii="Times New Roman"/>
          <w:b w:val="false"/>
          <w:i w:val="false"/>
          <w:color w:val="000000"/>
          <w:sz w:val="28"/>
        </w:rPr>
        <w:t>
      34. "Ақтоғай ауданы Харьков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