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c3f7" w14:textId="7bac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аудандық маңызы бар жалпы пайдаланымдағы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2015 жылғы 22 қазандағы № 271 қаулысы. Павлодар облысының Әділет департаментінде 2015 жылғы 24 қарашада № 4805 болып тіркелді. Күші жойылды - Павлодар облысы Ақтоғай ауданы әкімдігінің 2024 жылғы 29 ақпандағы №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ауданы әкімдігінің 29.02.2024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он күнтізбелік күн өткеннен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2001 жылғы 17 шілдедегі "Автомобиль жолдары туралы"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маңызы бар жалпы пайдаланымдағы автомобиль жолдарын пайдалану және жөндеуді қамтамасыз ету мақсатында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Ақтоғай ауданының аудандық маңызы бар жалпы пайдаланымдағы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"Ақтоғай ауданының тұрғын үй-коммуналдық шаруашылық, жолаушы көлігі және автомобиль жолдары бөлімі" мемлекеттік мекемесі аудандық маңызы бар жалпы пайдаланымдағы автомобиль жолдарын басқару жөніндегі баланс ұстаушы және уәкілетті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жетекшілік ететін орынбасарына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құрылыс, жолаушылар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автомобиль жолдары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ММ-нің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Д.Қ.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"22" қазан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аудандық маңызы бар жалпы</w:t>
      </w:r>
      <w:r>
        <w:br/>
      </w:r>
      <w:r>
        <w:rPr>
          <w:rFonts w:ascii="Times New Roman"/>
          <w:b/>
          <w:i w:val="false"/>
          <w:color w:val="000000"/>
        </w:rPr>
        <w:t>пайдаланымдағы автомобиль жолдарының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"Ақтоғай-Қарабұзау" автомобиль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 жолдар: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Қарабұзау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"Ақтоғай- Шолақсор" облыстық маңызы бар автомобиль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 жолдар: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Андриановка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Барлыбай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Басқамыс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Қырықүй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Разумовка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Шолақсор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"Ленин-Ақтоғай-Ертіс" облыстық маңызы бар автомобиль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 жолдар: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Жаңатап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Исантерек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Өтес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