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5765" w14:textId="1275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Ақтоғай ауданы бойынша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2015 жылғы 31 желтоқсандағы № 346 қаулысы. Павлодар облысының Әділет департаментінде 2016 жылғы 27 қаңтарда № 4906 болып тіркелді. Күші жойылды - Павлодар облысы Ақтоғай аудандық әкімдігінің 2016 жылғы 16 мамырдағы № 102-1 (қол қойылған күнінен бастап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Ақтоғай аудандық әкімдігінің 16.05.2016 № 102-1 (қол қойылған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жылға арналған Ақтоғай ауданы бойынша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елу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он екі ай және одан артық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бірде-бір жұмыс істейтін адамы жоқ отбасынан жұмыссыз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Батырғұжинов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