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9f08" w14:textId="9799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2015 жылғы 5 маусымдағы № 146/6 қаулысы. Павлодар облысының Әділет департаментінде 2015 жылғы 01 шілдеде № 4564 болып тіркелді. Күші жойылды - Павлодар облысы Баянауыл аудандық әкімдігінің 2018 жылғы 7 қыркүйектегі № 239/9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07.09.2018 № 239/9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Баянауыл ауданының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Қоса берілген "Баянауыл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А. И. Даулеткалиевке жүктелсін.</w:t>
      </w:r>
    </w:p>
    <w:bookmarkEnd w:id="2"/>
    <w:bookmarkStart w:name="z4" w:id="3"/>
    <w:p>
      <w:pPr>
        <w:spacing w:after="0"/>
        <w:ind w:left="0"/>
        <w:jc w:val="both"/>
      </w:pP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2015 жылғы "05" маусым</w:t>
            </w:r>
            <w:r>
              <w:br/>
            </w:r>
            <w:r>
              <w:rPr>
                <w:rFonts w:ascii="Times New Roman"/>
                <w:b w:val="false"/>
                <w:i w:val="false"/>
                <w:color w:val="000000"/>
                <w:sz w:val="20"/>
              </w:rPr>
              <w:t>№ 146/6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“Баянауыл ауданының ветеринария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“Баянауыл ауданының ветеринария бөлімі” мемлекеттік мекемесі Баянауыл ауданының аумағында ветеринария саласында басшылықты жүзеге асыратын Қазақстан Республикасының Баянауыл ауданы аумағындағы мемлекеттік органы болып табылады.</w:t>
      </w:r>
    </w:p>
    <w:bookmarkEnd w:id="6"/>
    <w:bookmarkStart w:name="z9" w:id="7"/>
    <w:p>
      <w:pPr>
        <w:spacing w:after="0"/>
        <w:ind w:left="0"/>
        <w:jc w:val="both"/>
      </w:pPr>
      <w:r>
        <w:rPr>
          <w:rFonts w:ascii="Times New Roman"/>
          <w:b w:val="false"/>
          <w:i w:val="false"/>
          <w:color w:val="000000"/>
          <w:sz w:val="28"/>
        </w:rPr>
        <w:t>
      2. “Баянауыл ауданының ветеринария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“Баянауыл ауданының ветеринария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“Баянауыл ауданының ветеринария бөлімі” мемлекеттік мекемесі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“Баянауыл ауданының ветеринария бөлімі”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“Баянауыл ауданының ветеринария бөлімі” мемлекеттің мекемесінің,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“Баянауыл ауданының ветеринария бөлімі” мемлекеттік мекеме өз құзыретінің мәселелері бойынша заңнамада белгіленген тәртіппен “Баянауыл ауданының ветеринария бөлімі”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“Баянауыл ауданының ветеринария бөлімі”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“Баянауыл ауданының ветеринария бөлімі” мемлекеттік мекемесінің орналасқан жері: Қазақстан Республикасы, Павлодар облысы, 140300, Баянауыл ауданы, Баянауыл ауылы, Сәтбаев көшесі, 49.</w:t>
      </w:r>
    </w:p>
    <w:bookmarkEnd w:id="14"/>
    <w:bookmarkStart w:name="z17" w:id="15"/>
    <w:p>
      <w:pPr>
        <w:spacing w:after="0"/>
        <w:ind w:left="0"/>
        <w:jc w:val="both"/>
      </w:pPr>
      <w:r>
        <w:rPr>
          <w:rFonts w:ascii="Times New Roman"/>
          <w:b w:val="false"/>
          <w:i w:val="false"/>
          <w:color w:val="000000"/>
          <w:sz w:val="28"/>
        </w:rPr>
        <w:t>
      10. “Баянауыл ауданының ветеринария бөлімі” мемлекеттік мекемесінің жұмыс тәртібі келесі тәртіпте белгіленеді: сағат 9.00-дан 18.30-ға, түскі үзіліс сағат 13.00-ден 14.30-ға дейін, аптасына бес жұмыс күн, демалыс күндері: сенбі-жексенбі.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 Баянауыл ауданының ветеринария бөлімі” мемлекеттік мекемесі, орыс тілінде государственное учреждение “Отдел ветеринарии Баянаульского района”.</w:t>
      </w:r>
    </w:p>
    <w:bookmarkEnd w:id="16"/>
    <w:bookmarkStart w:name="z19" w:id="17"/>
    <w:p>
      <w:pPr>
        <w:spacing w:after="0"/>
        <w:ind w:left="0"/>
        <w:jc w:val="both"/>
      </w:pPr>
      <w:r>
        <w:rPr>
          <w:rFonts w:ascii="Times New Roman"/>
          <w:b w:val="false"/>
          <w:i w:val="false"/>
          <w:color w:val="000000"/>
          <w:sz w:val="28"/>
        </w:rPr>
        <w:t>
      12. Павлодар облысы Баянауыл ауданының әкімдігі тұлғасында “Баянауыл ауданының ветеринария бөлімі” мемлекеттік мекемесінің құрылтайшысы мемлекет болып табылады.</w:t>
      </w:r>
    </w:p>
    <w:bookmarkEnd w:id="17"/>
    <w:bookmarkStart w:name="z20" w:id="18"/>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“Баянауыл ауданының ветеринария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“Баянауыл ауданының ветеринария бөлімі” мемлекеттік мекемесінің қызметін қаржыландыру аудан бюджетінен жүзеге асырылады.</w:t>
      </w:r>
    </w:p>
    <w:bookmarkEnd w:id="19"/>
    <w:bookmarkStart w:name="z22" w:id="20"/>
    <w:p>
      <w:pPr>
        <w:spacing w:after="0"/>
        <w:ind w:left="0"/>
        <w:jc w:val="both"/>
      </w:pPr>
      <w:r>
        <w:rPr>
          <w:rFonts w:ascii="Times New Roman"/>
          <w:b w:val="false"/>
          <w:i w:val="false"/>
          <w:color w:val="000000"/>
          <w:sz w:val="28"/>
        </w:rPr>
        <w:t xml:space="preserve">
      15. “Баянауыл ауданының ветеринария бөлімі” мемлекеттік мекемесіне кәсіпкерлік субъектілерімен “Баянауыл ауданының ветеринария бөлімі” мемлекеттік мекемесінің функциялары болып табылатын міндеттерді орындау тұрғысында шарттық қатынастарға түсуге тыйым салынады. </w:t>
      </w:r>
    </w:p>
    <w:bookmarkEnd w:id="20"/>
    <w:p>
      <w:pPr>
        <w:spacing w:after="0"/>
        <w:ind w:left="0"/>
        <w:jc w:val="both"/>
      </w:pPr>
      <w:r>
        <w:rPr>
          <w:rFonts w:ascii="Times New Roman"/>
          <w:b w:val="false"/>
          <w:i w:val="false"/>
          <w:color w:val="000000"/>
          <w:sz w:val="28"/>
        </w:rPr>
        <w:t>
      Егер “Баянауыл ауданының ветеринария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“Баянауыл ауданының ветеринария бөлімі”</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“Баянауыл ауданының ветеринария бөлімі” мемлекеттік мекемесінің миссиясы: Баянауыл ауданының аумағында ветеринариялық–санитарлық қауіпсіздікті қамтамасыз ету.</w:t>
      </w:r>
    </w:p>
    <w:bookmarkEnd w:id="22"/>
    <w:bookmarkStart w:name="z25" w:id="23"/>
    <w:p>
      <w:pPr>
        <w:spacing w:after="0"/>
        <w:ind w:left="0"/>
        <w:jc w:val="both"/>
      </w:pPr>
      <w:r>
        <w:rPr>
          <w:rFonts w:ascii="Times New Roman"/>
          <w:b w:val="false"/>
          <w:i w:val="false"/>
          <w:color w:val="000000"/>
          <w:sz w:val="28"/>
        </w:rPr>
        <w:t>
      17. “Баянауыл ауданының ветеринария бөлімі” мемлекеттік мекемесінің мақсаты ветеринария саласындағы мемлекеттік саясатты іске асыру болып табылады.</w:t>
      </w:r>
    </w:p>
    <w:bookmarkEnd w:id="23"/>
    <w:bookmarkStart w:name="z26" w:id="24"/>
    <w:p>
      <w:pPr>
        <w:spacing w:after="0"/>
        <w:ind w:left="0"/>
        <w:jc w:val="both"/>
      </w:pPr>
      <w:r>
        <w:rPr>
          <w:rFonts w:ascii="Times New Roman"/>
          <w:b w:val="false"/>
          <w:i w:val="false"/>
          <w:color w:val="000000"/>
          <w:sz w:val="28"/>
        </w:rPr>
        <w:t>
      18. “Баянауыл ауданының ветеринария бөлімі” мемлекеттік мекемесі қызметінің мәні:</w:t>
      </w:r>
    </w:p>
    <w:bookmarkEnd w:id="24"/>
    <w:p>
      <w:pPr>
        <w:spacing w:after="0"/>
        <w:ind w:left="0"/>
        <w:jc w:val="both"/>
      </w:pPr>
      <w:r>
        <w:rPr>
          <w:rFonts w:ascii="Times New Roman"/>
          <w:b w:val="false"/>
          <w:i w:val="false"/>
          <w:color w:val="000000"/>
          <w:sz w:val="28"/>
        </w:rPr>
        <w:t>
      1) халықтың денсаулығын, жануарлар мен адамға ортақ аурулардан қорғау;</w:t>
      </w:r>
    </w:p>
    <w:p>
      <w:pPr>
        <w:spacing w:after="0"/>
        <w:ind w:left="0"/>
        <w:jc w:val="both"/>
      </w:pPr>
      <w:r>
        <w:rPr>
          <w:rFonts w:ascii="Times New Roman"/>
          <w:b w:val="false"/>
          <w:i w:val="false"/>
          <w:color w:val="000000"/>
          <w:sz w:val="28"/>
        </w:rPr>
        <w:t>
      2) ветеринариялық –санитариялық қауіпсіздікті қамтамасыз ету;</w:t>
      </w:r>
    </w:p>
    <w:p>
      <w:pPr>
        <w:spacing w:after="0"/>
        <w:ind w:left="0"/>
        <w:jc w:val="both"/>
      </w:pPr>
      <w:r>
        <w:rPr>
          <w:rFonts w:ascii="Times New Roman"/>
          <w:b w:val="false"/>
          <w:i w:val="false"/>
          <w:color w:val="000000"/>
          <w:sz w:val="28"/>
        </w:rPr>
        <w:t>
      3) тиісті Баянауыл ауданы аумағынан басқа мемлекеттерден жануарлардың жұқпалы және экзотикалық ауруларының әкелiнуi мен таралуынан қорғау болып табылады.</w:t>
      </w:r>
    </w:p>
    <w:bookmarkStart w:name="z27" w:id="25"/>
    <w:p>
      <w:pPr>
        <w:spacing w:after="0"/>
        <w:ind w:left="0"/>
        <w:jc w:val="both"/>
      </w:pPr>
      <w:r>
        <w:rPr>
          <w:rFonts w:ascii="Times New Roman"/>
          <w:b w:val="false"/>
          <w:i w:val="false"/>
          <w:color w:val="000000"/>
          <w:sz w:val="28"/>
        </w:rPr>
        <w:t>
      19. Негізгі міндеттері:</w:t>
      </w:r>
    </w:p>
    <w:bookmarkEnd w:id="25"/>
    <w:p>
      <w:pPr>
        <w:spacing w:after="0"/>
        <w:ind w:left="0"/>
        <w:jc w:val="both"/>
      </w:pPr>
      <w:r>
        <w:rPr>
          <w:rFonts w:ascii="Times New Roman"/>
          <w:b w:val="false"/>
          <w:i w:val="false"/>
          <w:color w:val="000000"/>
          <w:sz w:val="28"/>
        </w:rPr>
        <w:t>
      1) жануарларды аурулардан қорғау және оларды емдеу;</w:t>
      </w:r>
    </w:p>
    <w:p>
      <w:pPr>
        <w:spacing w:after="0"/>
        <w:ind w:left="0"/>
        <w:jc w:val="both"/>
      </w:pPr>
      <w:r>
        <w:rPr>
          <w:rFonts w:ascii="Times New Roman"/>
          <w:b w:val="false"/>
          <w:i w:val="false"/>
          <w:color w:val="000000"/>
          <w:sz w:val="28"/>
        </w:rPr>
        <w:t>
      2) жеке және заңды тұлғалардың ветеринария саласындағы қызметтi жүзеге асыру кезiнде, қоршаған ортаны ластауын алдын алу және оны жою.</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облыстың жергiлiктi атқарушы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p>
    <w:p>
      <w:pPr>
        <w:spacing w:after="0"/>
        <w:ind w:left="0"/>
        <w:jc w:val="both"/>
      </w:pPr>
      <w:r>
        <w:rPr>
          <w:rFonts w:ascii="Times New Roman"/>
          <w:b w:val="false"/>
          <w:i w:val="false"/>
          <w:color w:val="000000"/>
          <w:sz w:val="28"/>
        </w:rPr>
        <w:t>
      2) қаңғыбас иттер мен мысықтарды аулауды және жоюды ұйымдастыру;</w:t>
      </w:r>
    </w:p>
    <w:p>
      <w:pPr>
        <w:spacing w:after="0"/>
        <w:ind w:left="0"/>
        <w:jc w:val="both"/>
      </w:pPr>
      <w:r>
        <w:rPr>
          <w:rFonts w:ascii="Times New Roman"/>
          <w:b w:val="false"/>
          <w:i w:val="false"/>
          <w:color w:val="000000"/>
          <w:sz w:val="28"/>
        </w:rPr>
        <w:t>
      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p>
    <w:p>
      <w:pPr>
        <w:spacing w:after="0"/>
        <w:ind w:left="0"/>
        <w:jc w:val="both"/>
      </w:pPr>
      <w:r>
        <w:rPr>
          <w:rFonts w:ascii="Times New Roman"/>
          <w:b w:val="false"/>
          <w:i w:val="false"/>
          <w:color w:val="000000"/>
          <w:sz w:val="28"/>
        </w:rPr>
        <w:t xml:space="preserve">
      4) мүдделі тұлғаларға өткізіліп жатқан ветеринариялық іс-шаралар туралы ақпарат беруді ұйымдастыру және қамтамасыз ету; </w:t>
      </w:r>
    </w:p>
    <w:p>
      <w:pPr>
        <w:spacing w:after="0"/>
        <w:ind w:left="0"/>
        <w:jc w:val="both"/>
      </w:pPr>
      <w:r>
        <w:rPr>
          <w:rFonts w:ascii="Times New Roman"/>
          <w:b w:val="false"/>
          <w:i w:val="false"/>
          <w:color w:val="000000"/>
          <w:sz w:val="28"/>
        </w:rPr>
        <w:t>
      5) ветеринария мәселелері бойынша халықтың арасында ағарту жұмыстарын ұйымдастыру және жүргізу;</w:t>
      </w:r>
    </w:p>
    <w:p>
      <w:pPr>
        <w:spacing w:after="0"/>
        <w:ind w:left="0"/>
        <w:jc w:val="both"/>
      </w:pPr>
      <w:r>
        <w:rPr>
          <w:rFonts w:ascii="Times New Roman"/>
          <w:b w:val="false"/>
          <w:i w:val="false"/>
          <w:color w:val="000000"/>
          <w:sz w:val="28"/>
        </w:rPr>
        <w:t>
      6) жануарларды өсіруді,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p>
    <w:p>
      <w:pPr>
        <w:spacing w:after="0"/>
        <w:ind w:left="0"/>
        <w:jc w:val="both"/>
      </w:pPr>
      <w:r>
        <w:rPr>
          <w:rFonts w:ascii="Times New Roman"/>
          <w:b w:val="false"/>
          <w:i w:val="false"/>
          <w:color w:val="000000"/>
          <w:sz w:val="28"/>
        </w:rPr>
        <w:t>
      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8)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9) аудан аумағында жануарлардың жұқпалы аурулары пайда болған жағдайда, тиісті Баянауыл аудандық аумақтық мемлекеттік ветеринариялық-санитариялық бас инспекторының карантинді немесе шектеу iс-шараларын белгілеу туралы ұсыныстарды ауданның жергілікті атқарушы органдарға енгізу;</w:t>
      </w:r>
    </w:p>
    <w:p>
      <w:pPr>
        <w:spacing w:after="0"/>
        <w:ind w:left="0"/>
        <w:jc w:val="both"/>
      </w:pPr>
      <w:r>
        <w:rPr>
          <w:rFonts w:ascii="Times New Roman"/>
          <w:b w:val="false"/>
          <w:i w:val="false"/>
          <w:color w:val="000000"/>
          <w:sz w:val="28"/>
        </w:rPr>
        <w:t>
      10) аудан аумағында жануарлардың жұқпалы ауруларының ошақтарын жою жөніндегі ветеринариялық іс-шаралар кешені жүргізілгеннен кейін, тиісті Баянауыл аудандық аумақтық мемлекеттік ветеринариялық-санитариялық бас инспекторының шектеу іс-шараларын немесе карантинді тоқтату туралы ұсыныстарды ауданның жергілікті атқарушы органдарына енгізу;</w:t>
      </w:r>
    </w:p>
    <w:p>
      <w:pPr>
        <w:spacing w:after="0"/>
        <w:ind w:left="0"/>
        <w:jc w:val="both"/>
      </w:pPr>
      <w:r>
        <w:rPr>
          <w:rFonts w:ascii="Times New Roman"/>
          <w:b w:val="false"/>
          <w:i w:val="false"/>
          <w:color w:val="000000"/>
          <w:sz w:val="28"/>
        </w:rPr>
        <w:t>
      11)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дәрігерлердің тізімін бекіту;</w:t>
      </w:r>
    </w:p>
    <w:p>
      <w:pPr>
        <w:spacing w:after="0"/>
        <w:ind w:left="0"/>
        <w:jc w:val="both"/>
      </w:pPr>
      <w:r>
        <w:rPr>
          <w:rFonts w:ascii="Times New Roman"/>
          <w:b w:val="false"/>
          <w:i w:val="false"/>
          <w:color w:val="000000"/>
          <w:sz w:val="28"/>
        </w:rPr>
        <w:t>
      12) жеке және заңды тұлғалардың Қазақстан Республикасының ветеринария саласындағы заңнамасын сақтауы тұрғысынан мемлекеттік ветеринариялық-санитариялық бақылауды және қадағалауды ұйымдастыру және жүзеге асыру;</w:t>
      </w:r>
    </w:p>
    <w:p>
      <w:pPr>
        <w:spacing w:after="0"/>
        <w:ind w:left="0"/>
        <w:jc w:val="both"/>
      </w:pPr>
      <w:r>
        <w:rPr>
          <w:rFonts w:ascii="Times New Roman"/>
          <w:b w:val="false"/>
          <w:i w:val="false"/>
          <w:color w:val="000000"/>
          <w:sz w:val="28"/>
        </w:rPr>
        <w:t>
      13) эпизоотиялық ошақтар пайда болған жағдайда оларға тексеру жүргізу;</w:t>
      </w:r>
    </w:p>
    <w:p>
      <w:pPr>
        <w:spacing w:after="0"/>
        <w:ind w:left="0"/>
        <w:jc w:val="both"/>
      </w:pPr>
      <w:r>
        <w:rPr>
          <w:rFonts w:ascii="Times New Roman"/>
          <w:b w:val="false"/>
          <w:i w:val="false"/>
          <w:color w:val="000000"/>
          <w:sz w:val="28"/>
        </w:rPr>
        <w:t>
      14) эпизоотологиялық тексеру актісін беру;</w:t>
      </w:r>
    </w:p>
    <w:p>
      <w:pPr>
        <w:spacing w:after="0"/>
        <w:ind w:left="0"/>
        <w:jc w:val="both"/>
      </w:pPr>
      <w:r>
        <w:rPr>
          <w:rFonts w:ascii="Times New Roman"/>
          <w:b w:val="false"/>
          <w:i w:val="false"/>
          <w:color w:val="000000"/>
          <w:sz w:val="28"/>
        </w:rPr>
        <w:t>
      15) Қазақстан Республикасының ветеринария саласындағы заңнамасы талаптарының сақталу тұрғысынан мемлекеттік ветеринариялық-санитариялық бақылауды және қадағалауды жүзеге асыру:</w:t>
      </w:r>
    </w:p>
    <w:p>
      <w:pPr>
        <w:spacing w:after="0"/>
        <w:ind w:left="0"/>
        <w:jc w:val="both"/>
      </w:pPr>
      <w:r>
        <w:rPr>
          <w:rFonts w:ascii="Times New Roman"/>
          <w:b w:val="false"/>
          <w:i w:val="false"/>
          <w:color w:val="000000"/>
          <w:sz w:val="28"/>
        </w:rPr>
        <w:t>
      ішкі сауда объектілерінде;</w:t>
      </w:r>
    </w:p>
    <w:p>
      <w:pPr>
        <w:spacing w:after="0"/>
        <w:ind w:left="0"/>
        <w:jc w:val="both"/>
      </w:pPr>
      <w:r>
        <w:rPr>
          <w:rFonts w:ascii="Times New Roman"/>
          <w:b w:val="false"/>
          <w:i w:val="false"/>
          <w:color w:val="000000"/>
          <w:sz w:val="28"/>
        </w:rPr>
        <w:t>
      жануарларды өсіруді, жануарлардан алынатын өнімдер мен шикізатты дайындауды (союды), сақтауды, қайта өндеуді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p>
    <w:p>
      <w:pPr>
        <w:spacing w:after="0"/>
        <w:ind w:left="0"/>
        <w:jc w:val="both"/>
      </w:pPr>
      <w:r>
        <w:rPr>
          <w:rFonts w:ascii="Times New Roman"/>
          <w:b w:val="false"/>
          <w:i w:val="false"/>
          <w:color w:val="000000"/>
          <w:sz w:val="28"/>
        </w:rPr>
        <w:t>
      ветеринария саласындағы кәсіпкерлік қызметті жүзеге асыратын тұлғаларды, ветеринариялық препараттар өндіруді қоспағанда;</w:t>
      </w:r>
    </w:p>
    <w:p>
      <w:pPr>
        <w:spacing w:after="0"/>
        <w:ind w:left="0"/>
        <w:jc w:val="both"/>
      </w:pPr>
      <w:r>
        <w:rPr>
          <w:rFonts w:ascii="Times New Roman"/>
          <w:b w:val="false"/>
          <w:i w:val="false"/>
          <w:color w:val="000000"/>
          <w:sz w:val="28"/>
        </w:rPr>
        <w:t>
      экспортын (импортын) және транзитін қоспағанда, тиісті Баянауыл ауданынан орны ауыстырылатын (тасымалданатын) объектілерді тасымалдау (орнын ауыстыру), тиеу, түсіру кезінде;</w:t>
      </w:r>
    </w:p>
    <w:p>
      <w:pPr>
        <w:spacing w:after="0"/>
        <w:ind w:left="0"/>
        <w:jc w:val="both"/>
      </w:pP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p>
    <w:p>
      <w:pPr>
        <w:spacing w:after="0"/>
        <w:ind w:left="0"/>
        <w:jc w:val="both"/>
      </w:pP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p>
    <w:p>
      <w:pPr>
        <w:spacing w:after="0"/>
        <w:ind w:left="0"/>
        <w:jc w:val="both"/>
      </w:pPr>
      <w:r>
        <w:rPr>
          <w:rFonts w:ascii="Times New Roman"/>
          <w:b w:val="false"/>
          <w:i w:val="false"/>
          <w:color w:val="000000"/>
          <w:sz w:val="28"/>
        </w:rPr>
        <w:t>
      жеке және заңды тұлғалардың өндіріс орындарында және орны ауыстырылатын (тасымалданатын) объектілерді өсіретін, сақтайтын, өндейтің, өткізетін немесе пайдаланатын жеке және заңды тұлғалардың қызметіне , экспортты (импортты) және транзитті қоспағанда;</w:t>
      </w:r>
    </w:p>
    <w:p>
      <w:pPr>
        <w:spacing w:after="0"/>
        <w:ind w:left="0"/>
        <w:jc w:val="both"/>
      </w:pPr>
      <w:r>
        <w:rPr>
          <w:rFonts w:ascii="Times New Roman"/>
          <w:b w:val="false"/>
          <w:i w:val="false"/>
          <w:color w:val="000000"/>
          <w:sz w:val="28"/>
        </w:rPr>
        <w:t>
      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өндеу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талаптардын сақталуына мемлекеттік ветеринариялық-санитариялық бақылауды және қадағалауды жүзеге асыру;</w:t>
      </w:r>
    </w:p>
    <w:p>
      <w:pPr>
        <w:spacing w:after="0"/>
        <w:ind w:left="0"/>
        <w:jc w:val="both"/>
      </w:pPr>
      <w:r>
        <w:rPr>
          <w:rFonts w:ascii="Times New Roman"/>
          <w:b w:val="false"/>
          <w:i w:val="false"/>
          <w:color w:val="000000"/>
          <w:sz w:val="28"/>
        </w:rPr>
        <w:t>
      17) жеке және заңды тұлғаларға қатысты мемлекеттік ветеринариялық-санитариялық бақылау және қадағалау актісін жасау;</w:t>
      </w:r>
    </w:p>
    <w:p>
      <w:pPr>
        <w:spacing w:after="0"/>
        <w:ind w:left="0"/>
        <w:jc w:val="both"/>
      </w:pPr>
      <w:r>
        <w:rPr>
          <w:rFonts w:ascii="Times New Roman"/>
          <w:b w:val="false"/>
          <w:i w:val="false"/>
          <w:color w:val="000000"/>
          <w:sz w:val="28"/>
        </w:rPr>
        <w:t>
      18) аудан аумағында жануарлардын энзоотиялық аурулары бойынша ветеринариялық іс-шаралар өткізуді ұйымдастыру;</w:t>
      </w:r>
    </w:p>
    <w:p>
      <w:pPr>
        <w:spacing w:after="0"/>
        <w:ind w:left="0"/>
        <w:jc w:val="both"/>
      </w:pPr>
      <w:r>
        <w:rPr>
          <w:rFonts w:ascii="Times New Roman"/>
          <w:b w:val="false"/>
          <w:i w:val="false"/>
          <w:color w:val="000000"/>
          <w:sz w:val="28"/>
        </w:rPr>
        <w:t>
      19) уәкілетті орган бекітетін тізбе бойынша жануарлардын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p>
    <w:p>
      <w:pPr>
        <w:spacing w:after="0"/>
        <w:ind w:left="0"/>
        <w:jc w:val="both"/>
      </w:pPr>
      <w:r>
        <w:rPr>
          <w:rFonts w:ascii="Times New Roman"/>
          <w:b w:val="false"/>
          <w:i w:val="false"/>
          <w:color w:val="000000"/>
          <w:sz w:val="28"/>
        </w:rPr>
        <w:t>
      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p>
    <w:p>
      <w:pPr>
        <w:spacing w:after="0"/>
        <w:ind w:left="0"/>
        <w:jc w:val="both"/>
      </w:pPr>
      <w:r>
        <w:rPr>
          <w:rFonts w:ascii="Times New Roman"/>
          <w:b w:val="false"/>
          <w:i w:val="false"/>
          <w:color w:val="000000"/>
          <w:sz w:val="28"/>
        </w:rPr>
        <w:t>
      21)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p>
    <w:p>
      <w:pPr>
        <w:spacing w:after="0"/>
        <w:ind w:left="0"/>
        <w:jc w:val="both"/>
      </w:pPr>
      <w:r>
        <w:rPr>
          <w:rFonts w:ascii="Times New Roman"/>
          <w:b w:val="false"/>
          <w:i w:val="false"/>
          <w:color w:val="000000"/>
          <w:sz w:val="28"/>
        </w:rPr>
        <w:t>
      22) ветеринариялық есепке алу мен есептілікті жинақтау, талдау және оларды облыстық маңызы бар ауданның жергілікті атқарушы органына ұсыну;</w:t>
      </w:r>
    </w:p>
    <w:p>
      <w:pPr>
        <w:spacing w:after="0"/>
        <w:ind w:left="0"/>
        <w:jc w:val="both"/>
      </w:pPr>
      <w:r>
        <w:rPr>
          <w:rFonts w:ascii="Times New Roman"/>
          <w:b w:val="false"/>
          <w:i w:val="false"/>
          <w:color w:val="000000"/>
          <w:sz w:val="28"/>
        </w:rPr>
        <w:t>
      23) облыстың жергілікті атқарушы органына жануарлардын жұқпалы және жұқпалы емес аурулардың профилактикасы бойынша ветеринариялық іс-шаралар жөнінде ұсыныстар енгізу;</w:t>
      </w:r>
    </w:p>
    <w:p>
      <w:pPr>
        <w:spacing w:after="0"/>
        <w:ind w:left="0"/>
        <w:jc w:val="both"/>
      </w:pPr>
      <w:r>
        <w:rPr>
          <w:rFonts w:ascii="Times New Roman"/>
          <w:b w:val="false"/>
          <w:i w:val="false"/>
          <w:color w:val="000000"/>
          <w:sz w:val="28"/>
        </w:rPr>
        <w:t>
      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p>
    <w:p>
      <w:pPr>
        <w:spacing w:after="0"/>
        <w:ind w:left="0"/>
        <w:jc w:val="both"/>
      </w:pPr>
      <w:r>
        <w:rPr>
          <w:rFonts w:ascii="Times New Roman"/>
          <w:b w:val="false"/>
          <w:i w:val="false"/>
          <w:color w:val="000000"/>
          <w:sz w:val="28"/>
        </w:rPr>
        <w:t>
      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p>
    <w:p>
      <w:pPr>
        <w:spacing w:after="0"/>
        <w:ind w:left="0"/>
        <w:jc w:val="both"/>
      </w:pPr>
      <w:r>
        <w:rPr>
          <w:rFonts w:ascii="Times New Roman"/>
          <w:b w:val="false"/>
          <w:i w:val="false"/>
          <w:color w:val="000000"/>
          <w:sz w:val="28"/>
        </w:rPr>
        <w:t>
      26) облыстың жергілікті атқарушы органына ветеринариялық-санитариялық қауіпсіздікті қамтамасыз ету жөніндегі ветеринариялық іс-шаралар туралы ұсыныстар енгізу;</w:t>
      </w:r>
    </w:p>
    <w:p>
      <w:pPr>
        <w:spacing w:after="0"/>
        <w:ind w:left="0"/>
        <w:jc w:val="both"/>
      </w:pPr>
      <w:r>
        <w:rPr>
          <w:rFonts w:ascii="Times New Roman"/>
          <w:b w:val="false"/>
          <w:i w:val="false"/>
          <w:color w:val="000000"/>
          <w:sz w:val="28"/>
        </w:rPr>
        <w:t>
      27) ауру жануарларды санитариялық союды ұйымдастыру;</w:t>
      </w:r>
    </w:p>
    <w:p>
      <w:pPr>
        <w:spacing w:after="0"/>
        <w:ind w:left="0"/>
        <w:jc w:val="both"/>
      </w:pPr>
      <w:r>
        <w:rPr>
          <w:rFonts w:ascii="Times New Roman"/>
          <w:b w:val="false"/>
          <w:i w:val="false"/>
          <w:color w:val="000000"/>
          <w:sz w:val="28"/>
        </w:rPr>
        <w:t xml:space="preserve">
      28)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29) халыққа мемлекеттік қызметтер көрсету;</w:t>
      </w:r>
    </w:p>
    <w:p>
      <w:pPr>
        <w:spacing w:after="0"/>
        <w:ind w:left="0"/>
        <w:jc w:val="both"/>
      </w:pPr>
      <w:r>
        <w:rPr>
          <w:rFonts w:ascii="Times New Roman"/>
          <w:b w:val="false"/>
          <w:i w:val="false"/>
          <w:color w:val="000000"/>
          <w:sz w:val="28"/>
        </w:rPr>
        <w:t>
      30)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p>
    <w:bookmarkStart w:name="z29" w:id="27"/>
    <w:p>
      <w:pPr>
        <w:spacing w:after="0"/>
        <w:ind w:left="0"/>
        <w:jc w:val="both"/>
      </w:pPr>
      <w:r>
        <w:rPr>
          <w:rFonts w:ascii="Times New Roman"/>
          <w:b w:val="false"/>
          <w:i w:val="false"/>
          <w:color w:val="000000"/>
          <w:sz w:val="28"/>
        </w:rPr>
        <w:t>
      21. Құқықтары мен міндеттері:</w:t>
      </w:r>
    </w:p>
    <w:bookmarkEnd w:id="27"/>
    <w:p>
      <w:pPr>
        <w:spacing w:after="0"/>
        <w:ind w:left="0"/>
        <w:jc w:val="both"/>
      </w:pPr>
      <w:r>
        <w:rPr>
          <w:rFonts w:ascii="Times New Roman"/>
          <w:b w:val="false"/>
          <w:i w:val="false"/>
          <w:color w:val="000000"/>
          <w:sz w:val="28"/>
        </w:rPr>
        <w:t>
      1) ветеринария саласындағы мәселелерді жедел шешу және дамытудың негізгі бағыттары бойынша ұсыныстарды аудан әкімдігі мен әкімінің қарауына енгізу;</w:t>
      </w:r>
    </w:p>
    <w:p>
      <w:pPr>
        <w:spacing w:after="0"/>
        <w:ind w:left="0"/>
        <w:jc w:val="both"/>
      </w:pPr>
      <w:r>
        <w:rPr>
          <w:rFonts w:ascii="Times New Roman"/>
          <w:b w:val="false"/>
          <w:i w:val="false"/>
          <w:color w:val="000000"/>
          <w:sz w:val="28"/>
        </w:rPr>
        <w:t xml:space="preserve">
      2) “Баянауыл ауданының ветеринария бөлімі” мемлекеттік мекемесінің құзыретіне жататын мәселелері жөнінде мемлекеттік органдардан, сондай-ақ басқа ұйымдар мен азаматтардан қажетті ақпаратты сұрату және алу; </w:t>
      </w:r>
    </w:p>
    <w:p>
      <w:pPr>
        <w:spacing w:after="0"/>
        <w:ind w:left="0"/>
        <w:jc w:val="both"/>
      </w:pPr>
      <w:r>
        <w:rPr>
          <w:rFonts w:ascii="Times New Roman"/>
          <w:b w:val="false"/>
          <w:i w:val="false"/>
          <w:color w:val="000000"/>
          <w:sz w:val="28"/>
        </w:rPr>
        <w:t>
      3) “Баянауыл ауданының ветеринария бөлімі” мемлекеттік мекемесі құзыретіне жататын мәселелері жөнінде бұқаралық ақпарат құралдарында ақпараттық-түсіндіру жұмыстарын жүргізу, өңірдегі ұқсас мемлекеттік органдармен тәжірибе алмасу, жұмыс берушілермен әрекеттесу;</w:t>
      </w:r>
    </w:p>
    <w:p>
      <w:pPr>
        <w:spacing w:after="0"/>
        <w:ind w:left="0"/>
        <w:jc w:val="both"/>
      </w:pPr>
      <w:r>
        <w:rPr>
          <w:rFonts w:ascii="Times New Roman"/>
          <w:b w:val="false"/>
          <w:i w:val="false"/>
          <w:color w:val="000000"/>
          <w:sz w:val="28"/>
        </w:rPr>
        <w:t>
      4) мемлекеттік органдарда, сотта “Баянауыл ауданының ветеринария бөлімі” мемлекеттік мекемесінің мүддесін білдіреді;</w:t>
      </w:r>
    </w:p>
    <w:p>
      <w:pPr>
        <w:spacing w:after="0"/>
        <w:ind w:left="0"/>
        <w:jc w:val="both"/>
      </w:pPr>
      <w:r>
        <w:rPr>
          <w:rFonts w:ascii="Times New Roman"/>
          <w:b w:val="false"/>
          <w:i w:val="false"/>
          <w:color w:val="000000"/>
          <w:sz w:val="28"/>
        </w:rPr>
        <w:t>
      5) өз құзыреті шегінде келісім шарттар, келісімдер жасасу;</w:t>
      </w:r>
    </w:p>
    <w:p>
      <w:pPr>
        <w:spacing w:after="0"/>
        <w:ind w:left="0"/>
        <w:jc w:val="both"/>
      </w:pPr>
      <w:r>
        <w:rPr>
          <w:rFonts w:ascii="Times New Roman"/>
          <w:b w:val="false"/>
          <w:i w:val="false"/>
          <w:color w:val="000000"/>
          <w:sz w:val="28"/>
        </w:rPr>
        <w:t xml:space="preserve">
      6) “Баянауыл ауданының ветеринария бөлімі”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өкілеттікті іске асыру үшін мемлекеттік органдардан және басқа да ұйымдардан қажетті ақпараттарды, құжаттар мен басқа материалдарды, Қазақстан Республикасының заңнамасымен белгіленген тәртіпте сұрауға және алуға құқығы бар;</w:t>
      </w:r>
    </w:p>
    <w:p>
      <w:pPr>
        <w:spacing w:after="0"/>
        <w:ind w:left="0"/>
        <w:jc w:val="both"/>
      </w:pPr>
      <w:r>
        <w:rPr>
          <w:rFonts w:ascii="Times New Roman"/>
          <w:b w:val="false"/>
          <w:i w:val="false"/>
          <w:color w:val="000000"/>
          <w:sz w:val="28"/>
        </w:rPr>
        <w:t xml:space="preserve">
      7) “Баянауыл ауданының ветеринария бөлімі”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 </w:t>
      </w:r>
      <w:r>
        <w:rPr>
          <w:rFonts w:ascii="Times New Roman"/>
          <w:b w:val="false"/>
          <w:i w:val="false"/>
          <w:color w:val="000000"/>
          <w:sz w:val="28"/>
        </w:rPr>
        <w:t>Конституцияны</w:t>
      </w:r>
      <w:r>
        <w:rPr>
          <w:rFonts w:ascii="Times New Roman"/>
          <w:b w:val="false"/>
          <w:i w:val="false"/>
          <w:color w:val="000000"/>
          <w:sz w:val="28"/>
        </w:rPr>
        <w:t xml:space="preserve"> және Қазақстан Республиканың заңын сақтауға міндетті;</w:t>
      </w:r>
    </w:p>
    <w:p>
      <w:pPr>
        <w:spacing w:after="0"/>
        <w:ind w:left="0"/>
        <w:jc w:val="both"/>
      </w:pPr>
      <w:r>
        <w:rPr>
          <w:rFonts w:ascii="Times New Roman"/>
          <w:b w:val="false"/>
          <w:i w:val="false"/>
          <w:color w:val="000000"/>
          <w:sz w:val="28"/>
        </w:rPr>
        <w:t>
      8) азаматтардың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қолдануға;</w:t>
      </w:r>
    </w:p>
    <w:p>
      <w:pPr>
        <w:spacing w:after="0"/>
        <w:ind w:left="0"/>
        <w:jc w:val="both"/>
      </w:pPr>
      <w:r>
        <w:rPr>
          <w:rFonts w:ascii="Times New Roman"/>
          <w:b w:val="false"/>
          <w:i w:val="false"/>
          <w:color w:val="000000"/>
          <w:sz w:val="28"/>
        </w:rPr>
        <w:t>
      9) “Баянауыл ауданының ветеринария бөлімі” мемлекеттік мекемесі ұсынылған құқықтары мен міндеттері шегінде, өкілеттіктерді жүзеге асыруға;</w:t>
      </w:r>
    </w:p>
    <w:p>
      <w:pPr>
        <w:spacing w:after="0"/>
        <w:ind w:left="0"/>
        <w:jc w:val="both"/>
      </w:pPr>
      <w:r>
        <w:rPr>
          <w:rFonts w:ascii="Times New Roman"/>
          <w:b w:val="false"/>
          <w:i w:val="false"/>
          <w:color w:val="000000"/>
          <w:sz w:val="28"/>
        </w:rPr>
        <w:t>
      10) мемлекеттік меншіктің сақталуын, сеніп берілген мемлекеттік меншікті қызметтік мақсаттарға ғана пайдалануды қамтамасыз ету;</w:t>
      </w:r>
    </w:p>
    <w:p>
      <w:pPr>
        <w:spacing w:after="0"/>
        <w:ind w:left="0"/>
        <w:jc w:val="both"/>
      </w:pPr>
      <w:r>
        <w:rPr>
          <w:rFonts w:ascii="Times New Roman"/>
          <w:b w:val="false"/>
          <w:i w:val="false"/>
          <w:color w:val="000000"/>
          <w:sz w:val="28"/>
        </w:rPr>
        <w:t>
      11) Қазақстан Республикасының заңнамасымен қарастырылған басқа да құқықтарды жүзеге асыру және басқа да міндеттерді орындау.</w:t>
      </w:r>
    </w:p>
    <w:bookmarkStart w:name="z30" w:id="28"/>
    <w:p>
      <w:pPr>
        <w:spacing w:after="0"/>
        <w:ind w:left="0"/>
        <w:jc w:val="left"/>
      </w:pPr>
      <w:r>
        <w:rPr>
          <w:rFonts w:ascii="Times New Roman"/>
          <w:b/>
          <w:i w:val="false"/>
          <w:color w:val="000000"/>
        </w:rPr>
        <w:t xml:space="preserve"> 3. “Баянауыл ауданының ветеринария бөлімі”</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“Баянауыл ауданының ветеринария бөлімі” мемлекеттік мекемесіне басшылықты “Баянауыл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“Баянауыл ауданының ветеринария бөлімі” мемлекеттік мекемесінің бірінші басшысын Қазақстан Республикасының заңнамасына сәйкес Баянауыл ауданының әкімі қызметке тағайындайды және қызметтен босатады.</w:t>
      </w:r>
    </w:p>
    <w:bookmarkEnd w:id="30"/>
    <w:bookmarkStart w:name="z33" w:id="31"/>
    <w:p>
      <w:pPr>
        <w:spacing w:after="0"/>
        <w:ind w:left="0"/>
        <w:jc w:val="both"/>
      </w:pPr>
      <w:r>
        <w:rPr>
          <w:rFonts w:ascii="Times New Roman"/>
          <w:b w:val="false"/>
          <w:i w:val="false"/>
          <w:color w:val="000000"/>
          <w:sz w:val="28"/>
        </w:rPr>
        <w:t>
      24. “Баянауыл ауданының ветеринария бөлімі” мемлекеттік мекемесі басшысының өкілеттігі:</w:t>
      </w:r>
    </w:p>
    <w:bookmarkEnd w:id="31"/>
    <w:p>
      <w:pPr>
        <w:spacing w:after="0"/>
        <w:ind w:left="0"/>
        <w:jc w:val="both"/>
      </w:pPr>
      <w:r>
        <w:rPr>
          <w:rFonts w:ascii="Times New Roman"/>
          <w:b w:val="false"/>
          <w:i w:val="false"/>
          <w:color w:val="000000"/>
          <w:sz w:val="28"/>
        </w:rPr>
        <w:t>
      1) “Баянауыл ауданының ветеринария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қолданыстағы заңнамаға сәйкес “Баянауыл ауданының ветеринария бөлімі”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“Баянауыл ауданының ветеринария бөлімі” мемлекеттік мекемесінің қызметкерлерін ынталандыруды,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4) өзінің құзыретіндегі мәселелер бойынша “Баянауыл ауданының ветеринария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Қазақстан Республикасының қолданыстағы заңнамасына сәйкес барлық мемлекеттік органдар мен меншік нысанына қарамастан өзге де ұйымдарда “Баянауыл ауданының ветеринария бөлімі” мемлекеттік мекемесін ұсынады;</w:t>
      </w:r>
    </w:p>
    <w:p>
      <w:pPr>
        <w:spacing w:after="0"/>
        <w:ind w:left="0"/>
        <w:jc w:val="both"/>
      </w:pPr>
      <w:r>
        <w:rPr>
          <w:rFonts w:ascii="Times New Roman"/>
          <w:b w:val="false"/>
          <w:i w:val="false"/>
          <w:color w:val="000000"/>
          <w:sz w:val="28"/>
        </w:rPr>
        <w:t>
      6) ведомстволық бағыныстағы ұйымның басшысымен кеңестер өткізеді;</w:t>
      </w:r>
    </w:p>
    <w:p>
      <w:pPr>
        <w:spacing w:after="0"/>
        <w:ind w:left="0"/>
        <w:jc w:val="both"/>
      </w:pPr>
      <w:r>
        <w:rPr>
          <w:rFonts w:ascii="Times New Roman"/>
          <w:b w:val="false"/>
          <w:i w:val="false"/>
          <w:color w:val="000000"/>
          <w:sz w:val="28"/>
        </w:rPr>
        <w:t>
      7) “Баянауыл ауданының ветеринария бөлімі”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8) “Баянауыл ауданының ветеринария бөлімі”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9)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10) азаматтардың жеке қабылдауын өткізеді.</w:t>
      </w:r>
    </w:p>
    <w:p>
      <w:pPr>
        <w:spacing w:after="0"/>
        <w:ind w:left="0"/>
        <w:jc w:val="both"/>
      </w:pPr>
      <w:r>
        <w:rPr>
          <w:rFonts w:ascii="Times New Roman"/>
          <w:b w:val="false"/>
          <w:i w:val="false"/>
          <w:color w:val="000000"/>
          <w:sz w:val="28"/>
        </w:rPr>
        <w:t>
      “Баянауыл ауданының ветеринария бөлімі” мемлекеттік мекемесінің бірінші басшысы болмаған кезенде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25. “Баянауыл ауданының ветеринария бөлімі” мемлекеттік мекемесі аудандық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“Баянауыл ауданының ветеринария бөлімі” мемлекеттік мекемесі мен ауданның жергілікті атқарушы органы арасындағы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“Баянауыл ауданының ветеринария бөлімі”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“Баянауыл ауданының ветеринария</w:t>
      </w:r>
      <w:r>
        <w:br/>
      </w:r>
      <w:r>
        <w:rPr>
          <w:rFonts w:ascii="Times New Roman"/>
          <w:b/>
          <w:i w:val="false"/>
          <w:color w:val="000000"/>
        </w:rPr>
        <w:t>бөлімі” мемлекеттік мекемесінің мүлкі</w:t>
      </w:r>
    </w:p>
    <w:bookmarkEnd w:id="35"/>
    <w:bookmarkStart w:name="z38" w:id="36"/>
    <w:p>
      <w:pPr>
        <w:spacing w:after="0"/>
        <w:ind w:left="0"/>
        <w:jc w:val="both"/>
      </w:pPr>
      <w:r>
        <w:rPr>
          <w:rFonts w:ascii="Times New Roman"/>
          <w:b w:val="false"/>
          <w:i w:val="false"/>
          <w:color w:val="000000"/>
          <w:sz w:val="28"/>
        </w:rPr>
        <w:t>
      28. “Баянауыл ауданының ветеринария бөлімі” мемлекеттік мекемесінде заңнамада көзделген жағдайларда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xml:space="preserve">
      “Баянауыл ауданының ветеринария бөлімі” мемлекеттік мекемесінің мүлкі оған меншік иесі берген мүлік, сондай-ақ жеке қызметі нәтижесінде сатып </w:t>
      </w:r>
    </w:p>
    <w:p>
      <w:pPr>
        <w:spacing w:after="0"/>
        <w:ind w:left="0"/>
        <w:jc w:val="both"/>
      </w:pPr>
      <w:r>
        <w:rPr>
          <w:rFonts w:ascii="Times New Roman"/>
          <w:b w:val="false"/>
          <w:i w:val="false"/>
          <w:color w:val="000000"/>
          <w:sz w:val="28"/>
        </w:rPr>
        <w:t>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“Баянауыл ауданының ветеринария бөлімі”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заңнамада өзгеше көзделмесе, “Баянауыл ауданының ветеринария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“Баянауыл ауданының ветеринария бөлімі”</w:t>
      </w:r>
      <w:r>
        <w:br/>
      </w:r>
      <w:r>
        <w:rPr>
          <w:rFonts w:ascii="Times New Roman"/>
          <w:b/>
          <w:i w:val="false"/>
          <w:color w:val="000000"/>
        </w:rPr>
        <w:t>мемлекеттік 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“Баянауыл ауданының ветеринария бөлімі” мемлекеттік мекемесін қайта ұйымдастыру және қысқарту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“Баянауыл ауданының ветеринария бөлімі” мемлекеттік мекемесі таратылған кезде кредиторлардың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“Баянауыл ауданының ветеринария бөлімі”</w:t>
      </w:r>
      <w:r>
        <w:br/>
      </w:r>
      <w:r>
        <w:rPr>
          <w:rFonts w:ascii="Times New Roman"/>
          <w:b/>
          <w:i w:val="false"/>
          <w:color w:val="000000"/>
        </w:rPr>
        <w:t>мемлекеттік мекемесінің қарамағындағы ұйымдардың тізбесі</w:t>
      </w:r>
    </w:p>
    <w:bookmarkEnd w:id="42"/>
    <w:p>
      <w:pPr>
        <w:spacing w:after="0"/>
        <w:ind w:left="0"/>
        <w:jc w:val="both"/>
      </w:pPr>
      <w:r>
        <w:rPr>
          <w:rFonts w:ascii="Times New Roman"/>
          <w:b w:val="false"/>
          <w:i w:val="false"/>
          <w:color w:val="000000"/>
          <w:sz w:val="28"/>
        </w:rPr>
        <w:t>
      Баянауыл ауданы әкімдігінің шаруашылық жүргізу құқығында “Баянауыл ауданының ветеринариялық станциясы” коммуналдық мемлекеттік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