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784fd" w14:textId="45784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 бойынша 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әкімдігінің 2015 жылғы 03 маусымдағы № 150/6 қаулысы. Павлодар облысының Әділет департаментінде 2015 жылғы 25 маусымда № 4547 болып тіркелді. Қолданылу мерзімінің аяқталуына байланысты күші жойылды (Павлодар облысы Железин аудандық әкімдігінің 2016 жылғы 19 қаңтардағы № 1-16/22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Қолданылу мерзімінің аяқталуына байланысты күші жойылды (Павлодар облысы Железин аудандық әкімдігінің 19.01.2016 № 1-16/22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жылдың 23 қаңтарындағы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Железин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 ауданы бойынша 2015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жетекшілік ететін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 рет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Абушахманов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"03"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150/6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Железин ауданында 2015 жылға арналған мектепке дейінгі</w:t>
      </w:r>
      <w:r>
        <w:br/>
      </w:r>
      <w:r>
        <w:rPr>
          <w:rFonts w:ascii="Times New Roman"/>
          <w:b/>
          <w:i w:val="false"/>
          <w:color w:val="000000"/>
        </w:rPr>
        <w:t>тәрбие мен оқытуға мемлекеттік білім беру тапсырысын, жан</w:t>
      </w:r>
      <w:r>
        <w:br/>
      </w:r>
      <w:r>
        <w:rPr>
          <w:rFonts w:ascii="Times New Roman"/>
          <w:b/>
          <w:i w:val="false"/>
          <w:color w:val="000000"/>
        </w:rPr>
        <w:t>басына шаққандағы қаржыландыру және ата-ананың ақы төлеу мөлшері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жаңа редакцияда - Павлодар облысы Железин аудандық әкімдігінің 08.10.2015 </w:t>
      </w:r>
      <w:r>
        <w:rPr>
          <w:rFonts w:ascii="Times New Roman"/>
          <w:b w:val="false"/>
          <w:i w:val="false"/>
          <w:color w:val="ff0000"/>
          <w:sz w:val="28"/>
        </w:rPr>
        <w:t>N 327/10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рет ресми жарияланған күннен кейін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3662"/>
        <w:gridCol w:w="1315"/>
        <w:gridCol w:w="1816"/>
        <w:gridCol w:w="1816"/>
        <w:gridCol w:w="2717"/>
      </w:tblGrid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мекемелерінің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ұйымдарындағы тәрбиеленушілердің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айына жұмсалатын шығындардың орташа құны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қаржыландырудың айлық өлшемі,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Ата-аналардың айлық төлем ақысы,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ауданы әкімдігі, Железин ауданы Железин селолық округі әкімі аппаратының "Балапан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жасқа дейін- 6300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ауданы әкімдігі, Железин ауданы Железин селолық округі әкімі аппаратының "Балапан бала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 - 6300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ауданы әкімдігі, Железин ауданы Алакөл селолық округі әкімі аппаратының "Балдырған бала бақшасы" 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 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 - 6300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"Есқара жалпы білім беретін орта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"Екішоқ жалпы білім беретін негізгі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"Жаңабет жалпы білім беретін бастауыш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"Жолтаптық жалпы білім беретін негізгі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"Славяновка жалпы білім беретін негізгі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"Железин ауданының Озерный жалпы білім беретін орта мектебі"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"Железин ауданының Ш.Уәлиханов атындағы жалпы білім беретін орта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жасқа дейін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"Железин ауданының Жаңа жұлдыз селосының жалпы білім беретін орта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"Дуйсеке жалпы білім беретін негізгі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"Железин ауданының Еңбекші жалпы білім беретін орта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"Береговая жалпы білім беретін негізгі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"Железин ауданының Башмачин жалпы білім беретін орта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"Железин ауданының Железин жалпы білім беретін № 1 орта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"Крупский жалпы білім беретін негізгі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"Мыңкөл жалпы білім беретін негізгі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"Красновка жалпы білім беретін негізгі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"Буденный жалпы білім беретін негізгі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"Кузьмино жалпы білім беретін негізгі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 жалпы білім беретін негізгі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"Захаровка жалпы білім беретін негізгі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"Аққайың ауылының жалпы білім беретін негізгі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"Пятерыжск ауылының жалпы білім беретін негізгі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"Железин ауданының Березовка жалпы білім беретін орта мектебі"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"Железин ауданының Михайловка орта жалпы білім беретін мектебі"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"Железин ауданының Веселая роща жалпы білім беретін орта мектебі"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