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dde5d8" w14:textId="4dde5d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Шектеу шараларын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Железин ауданы Қазақстан селолық округі әкімінің 2015 жылғы 31 шілдедегі № 01 шешімі. Павлодар облысының Әділет департаментінде 2015 жылғы 04 қыркүйекте № 4686 болып тіркелді. Күші жойылды - Павлодар облысы Железин ауданы Қазақстан селолық округі әкімінің 2015 жылғы 02 желтоқсандағы № 02 шешімімен</w:t>
      </w:r>
    </w:p>
    <w:p>
      <w:pPr>
        <w:spacing w:after="0"/>
        <w:ind w:left="0"/>
        <w:jc w:val="left"/>
      </w:pPr>
      <w:r>
        <w:rPr>
          <w:rFonts w:ascii="Times New Roman"/>
          <w:b w:val="false"/>
          <w:i w:val="false"/>
          <w:color w:val="ff0000"/>
          <w:sz w:val="28"/>
        </w:rPr>
        <w:t xml:space="preserve">      Ескерту. Күші жойылды - Павлодар облысы Железин ауданы Қазақстан селолық округі әкімінің 02.12.2015 № 02 </w:t>
      </w:r>
      <w:r>
        <w:rPr>
          <w:rFonts w:ascii="Times New Roman"/>
          <w:b w:val="false"/>
          <w:i w:val="false"/>
          <w:color w:val="ff0000"/>
          <w:sz w:val="28"/>
        </w:rPr>
        <w:t>шешімімен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қыркүйектегі "Қазақстан Республикасындағы жергілікті мемлекеттік басқару және өзін-өзі басқару" туралы Заңының 35-бабы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2002 жылғы 10 шілдедегі "Ветеринария туралы" Заңының </w:t>
      </w:r>
      <w:r>
        <w:rPr>
          <w:rFonts w:ascii="Times New Roman"/>
          <w:b w:val="false"/>
          <w:i w:val="false"/>
          <w:color w:val="000000"/>
          <w:sz w:val="28"/>
        </w:rPr>
        <w:t>10-1-бабына</w:t>
      </w:r>
      <w:r>
        <w:rPr>
          <w:rFonts w:ascii="Times New Roman"/>
          <w:b w:val="false"/>
          <w:i w:val="false"/>
          <w:color w:val="000000"/>
          <w:sz w:val="28"/>
        </w:rPr>
        <w:t xml:space="preserve"> сәйкес, "Қазақстан Республикасының Ауыл шаруашылығы министрлігінің Ветеринарлық бақылау және қадағалау комитетінің Железин аудандық аумақтық инспекциясы" мемлекеттік мекемесінің бас ветеринарлық-санитарлық инспекторының 2015 жылғы 24 сәуірдегі № 1-13/139 ұсынысы негізінде </w:t>
      </w:r>
      <w:r>
        <w:rPr>
          <w:rFonts w:ascii="Times New Roman"/>
          <w:b/>
          <w:i w:val="false"/>
          <w:color w:val="000000"/>
          <w:sz w:val="28"/>
        </w:rPr>
        <w:t xml:space="preserve">ШЕШІМ </w:t>
      </w:r>
      <w:r>
        <w:rPr>
          <w:rFonts w:ascii="Times New Roman"/>
          <w:b w:val="false"/>
          <w:i w:val="false"/>
          <w:color w:val="000000"/>
          <w:sz w:val="28"/>
        </w:rPr>
        <w:t xml:space="preserve">қабылдаймын: </w:t>
      </w:r>
      <w:r>
        <w:br/>
      </w:r>
      <w:r>
        <w:rPr>
          <w:rFonts w:ascii="Times New Roman"/>
          <w:b w:val="false"/>
          <w:i w:val="false"/>
          <w:color w:val="000000"/>
          <w:sz w:val="28"/>
        </w:rPr>
        <w:t xml:space="preserve">
      1. </w:t>
      </w:r>
      <w:r>
        <w:rPr>
          <w:rFonts w:ascii="Times New Roman"/>
          <w:b w:val="false"/>
          <w:i w:val="false"/>
          <w:color w:val="000000"/>
          <w:sz w:val="28"/>
        </w:rPr>
        <w:t xml:space="preserve"> Железин ауданы Қазақстан селолық округінің Жаңа жұлдыз ауылында кадастрлық номері № 14-206-016-364, алаңы 174,6 ш.м. "Бакауов" шаруа қожалығына тиесілі жер учаскесінің аумағында ауыл шаруашылық жануарларының лейкозбен ауру фактісі бойынша шектеу белгіленсін.</w:t>
      </w:r>
      <w:r>
        <w:br/>
      </w:r>
      <w:r>
        <w:rPr>
          <w:rFonts w:ascii="Times New Roman"/>
          <w:b w:val="false"/>
          <w:i w:val="false"/>
          <w:color w:val="000000"/>
          <w:sz w:val="28"/>
        </w:rPr>
        <w:t xml:space="preserve">
      2. </w:t>
      </w:r>
      <w:r>
        <w:rPr>
          <w:rFonts w:ascii="Times New Roman"/>
          <w:b w:val="false"/>
          <w:i w:val="false"/>
          <w:color w:val="000000"/>
          <w:sz w:val="28"/>
        </w:rPr>
        <w:t xml:space="preserve"> "Железин ауданының ветеринария бөлімі", "Қазақстан Республикасы Ауыл шаруашылығы министрлігінің Ветеринарлық бақылау және қадағалау комитетінің Железин аудандық аумақтық инспекциясы" (келісім бойынша), "Тұтынушылардың құқығын қорғау бойынша Железин аудандық басқармасы" (келісім бойынша) мемлекеттік мекемелеріне анықталған ошақта ветеринарлық-санитарлық саулық жағдайына қол жеткізу үшін қажетті ветеринарлық-санитарлық іс-шараларды өткізу ұсынылсын.</w:t>
      </w:r>
      <w:r>
        <w:br/>
      </w:r>
      <w:r>
        <w:rPr>
          <w:rFonts w:ascii="Times New Roman"/>
          <w:b w:val="false"/>
          <w:i w:val="false"/>
          <w:color w:val="000000"/>
          <w:sz w:val="28"/>
        </w:rPr>
        <w:t xml:space="preserve">
      3. </w:t>
      </w:r>
      <w:r>
        <w:rPr>
          <w:rFonts w:ascii="Times New Roman"/>
          <w:b w:val="false"/>
          <w:i w:val="false"/>
          <w:color w:val="000000"/>
          <w:sz w:val="28"/>
        </w:rPr>
        <w:t xml:space="preserve"> Осы шешімнің орындалуын бақылауды өзіме қалдырамын. </w:t>
      </w:r>
      <w:r>
        <w:br/>
      </w:r>
      <w:r>
        <w:rPr>
          <w:rFonts w:ascii="Times New Roman"/>
          <w:b w:val="false"/>
          <w:i w:val="false"/>
          <w:color w:val="000000"/>
          <w:sz w:val="28"/>
        </w:rPr>
        <w:t xml:space="preserve">
      4. </w:t>
      </w:r>
      <w:r>
        <w:rPr>
          <w:rFonts w:ascii="Times New Roman"/>
          <w:b w:val="false"/>
          <w:i w:val="false"/>
          <w:color w:val="000000"/>
          <w:sz w:val="28"/>
        </w:rPr>
        <w:t xml:space="preserve"> Осы шешім алғаш рет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801"/>
        <w:gridCol w:w="4199"/>
      </w:tblGrid>
      <w:tr>
        <w:trPr>
          <w:trHeight w:val="30" w:hRule="atLeast"/>
        </w:trPr>
        <w:tc>
          <w:tcPr>
            <w:tcW w:w="780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Селолық округ әкімі</w:t>
            </w:r>
            <w:r>
              <w:rPr>
                <w:rFonts w:ascii="Times New Roman"/>
                <w:b w:val="false"/>
                <w:i w:val="false"/>
                <w:color w:val="000000"/>
                <w:sz w:val="20"/>
              </w:rPr>
              <w:t>
</w:t>
            </w:r>
          </w:p>
        </w:tc>
        <w:tc>
          <w:tcPr>
            <w:tcW w:w="419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З. Оразакова</w:t>
            </w:r>
            <w:r>
              <w:rPr>
                <w:rFonts w:ascii="Times New Roman"/>
                <w:b w:val="false"/>
                <w:i w:val="false"/>
                <w:color w:val="000000"/>
                <w:sz w:val="20"/>
              </w:rPr>
              <w:t>
</w:t>
            </w:r>
          </w:p>
        </w:tc>
      </w:tr>
      <w:tr>
        <w:trPr>
          <w:trHeight w:val="30" w:hRule="atLeast"/>
        </w:trPr>
        <w:tc>
          <w:tcPr>
            <w:tcW w:w="780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rPr>
                <w:rFonts w:ascii="Times New Roman"/>
                <w:b w:val="false"/>
                <w:i w:val="false"/>
                <w:color w:val="000000"/>
                <w:sz w:val="20"/>
              </w:rPr>
              <w:t>
</w:t>
            </w:r>
          </w:p>
        </w:tc>
      </w:tr>
      <w:tr>
        <w:trPr>
          <w:trHeight w:val="30" w:hRule="atLeast"/>
        </w:trPr>
        <w:tc>
          <w:tcPr>
            <w:tcW w:w="780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"Железин ауданың</w:t>
            </w:r>
            <w:r>
              <w:rPr>
                <w:rFonts w:ascii="Times New Roman"/>
                <w:b w:val="false"/>
                <w:i w:val="false"/>
                <w:color w:val="000000"/>
                <w:sz w:val="20"/>
              </w:rPr>
              <w:t>
</w:t>
            </w:r>
          </w:p>
        </w:tc>
      </w:tr>
      <w:tr>
        <w:trPr>
          <w:trHeight w:val="30" w:hRule="atLeast"/>
        </w:trPr>
        <w:tc>
          <w:tcPr>
            <w:tcW w:w="780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ветеринария бөлімі"</w:t>
            </w:r>
            <w:r>
              <w:rPr>
                <w:rFonts w:ascii="Times New Roman"/>
                <w:b w:val="false"/>
                <w:i w:val="false"/>
                <w:color w:val="000000"/>
                <w:sz w:val="20"/>
              </w:rPr>
              <w:t>
</w:t>
            </w:r>
          </w:p>
        </w:tc>
      </w:tr>
      <w:tr>
        <w:trPr>
          <w:trHeight w:val="30" w:hRule="atLeast"/>
        </w:trPr>
        <w:tc>
          <w:tcPr>
            <w:tcW w:w="780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мемлекеттік мекемесінің басшысы</w:t>
            </w:r>
            <w:r>
              <w:rPr>
                <w:rFonts w:ascii="Times New Roman"/>
                <w:b w:val="false"/>
                <w:i w:val="false"/>
                <w:color w:val="000000"/>
                <w:sz w:val="20"/>
              </w:rPr>
              <w:t>
</w:t>
            </w:r>
          </w:p>
        </w:tc>
        <w:tc>
          <w:tcPr>
            <w:tcW w:w="419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Кантарбаев</w:t>
            </w:r>
            <w:r>
              <w:rPr>
                <w:rFonts w:ascii="Times New Roman"/>
                <w:b w:val="false"/>
                <w:i w:val="false"/>
                <w:color w:val="000000"/>
                <w:sz w:val="20"/>
              </w:rPr>
              <w:t>
</w:t>
            </w:r>
          </w:p>
        </w:tc>
      </w:tr>
      <w:tr>
        <w:trPr>
          <w:trHeight w:val="30" w:hRule="atLeast"/>
        </w:trPr>
        <w:tc>
          <w:tcPr>
            <w:tcW w:w="780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"31" шілде 2015 жыл</w:t>
            </w:r>
            <w:r>
              <w:rPr>
                <w:rFonts w:ascii="Times New Roman"/>
                <w:b w:val="false"/>
                <w:i w:val="false"/>
                <w:color w:val="000000"/>
                <w:sz w:val="20"/>
              </w:rPr>
              <w:t>
</w:t>
            </w:r>
          </w:p>
        </w:tc>
      </w:tr>
      <w:tr>
        <w:trPr>
          <w:trHeight w:val="30" w:hRule="atLeast"/>
        </w:trPr>
        <w:tc>
          <w:tcPr>
            <w:tcW w:w="780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rPr>
                <w:rFonts w:ascii="Times New Roman"/>
                <w:b w:val="false"/>
                <w:i w:val="false"/>
                <w:color w:val="000000"/>
                <w:sz w:val="20"/>
              </w:rPr>
              <w:t>
</w:t>
            </w:r>
          </w:p>
        </w:tc>
      </w:tr>
      <w:tr>
        <w:trPr>
          <w:trHeight w:val="30" w:hRule="atLeast"/>
        </w:trPr>
        <w:tc>
          <w:tcPr>
            <w:tcW w:w="780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780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Ауыл шаруашылығы министрлігінің</w:t>
            </w:r>
            <w:r>
              <w:rPr>
                <w:rFonts w:ascii="Times New Roman"/>
                <w:b w:val="false"/>
                <w:i w:val="false"/>
                <w:color w:val="000000"/>
                <w:sz w:val="20"/>
              </w:rPr>
              <w:t>
</w:t>
            </w:r>
          </w:p>
        </w:tc>
      </w:tr>
      <w:tr>
        <w:trPr>
          <w:trHeight w:val="30" w:hRule="atLeast"/>
        </w:trPr>
        <w:tc>
          <w:tcPr>
            <w:tcW w:w="780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Ветеринарлық бақылау және қадағалау</w:t>
            </w:r>
            <w:r>
              <w:rPr>
                <w:rFonts w:ascii="Times New Roman"/>
                <w:b w:val="false"/>
                <w:i w:val="false"/>
                <w:color w:val="000000"/>
                <w:sz w:val="20"/>
              </w:rPr>
              <w:t>
</w:t>
            </w:r>
          </w:p>
        </w:tc>
      </w:tr>
      <w:tr>
        <w:trPr>
          <w:trHeight w:val="30" w:hRule="atLeast"/>
        </w:trPr>
        <w:tc>
          <w:tcPr>
            <w:tcW w:w="780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комитетінің Железин аудандық</w:t>
            </w:r>
            <w:r>
              <w:rPr>
                <w:rFonts w:ascii="Times New Roman"/>
                <w:b w:val="false"/>
                <w:i w:val="false"/>
                <w:color w:val="000000"/>
                <w:sz w:val="20"/>
              </w:rPr>
              <w:t>
</w:t>
            </w:r>
          </w:p>
        </w:tc>
      </w:tr>
      <w:tr>
        <w:trPr>
          <w:trHeight w:val="30" w:hRule="atLeast"/>
        </w:trPr>
        <w:tc>
          <w:tcPr>
            <w:tcW w:w="780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аумақтық инспекциясы"</w:t>
            </w:r>
            <w:r>
              <w:rPr>
                <w:rFonts w:ascii="Times New Roman"/>
                <w:b w:val="false"/>
                <w:i w:val="false"/>
                <w:color w:val="000000"/>
                <w:sz w:val="20"/>
              </w:rPr>
              <w:t>
</w:t>
            </w:r>
          </w:p>
        </w:tc>
        <w:tc>
          <w:tcPr>
            <w:tcW w:w="419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Балина</w:t>
            </w:r>
            <w:r>
              <w:rPr>
                <w:rFonts w:ascii="Times New Roman"/>
                <w:b w:val="false"/>
                <w:i w:val="false"/>
                <w:color w:val="000000"/>
                <w:sz w:val="20"/>
              </w:rPr>
              <w:t>
</w:t>
            </w:r>
          </w:p>
        </w:tc>
      </w:tr>
      <w:tr>
        <w:trPr>
          <w:trHeight w:val="30" w:hRule="atLeast"/>
        </w:trPr>
        <w:tc>
          <w:tcPr>
            <w:tcW w:w="780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"31" шілде 2015 жыл</w:t>
            </w:r>
            <w:r>
              <w:rPr>
                <w:rFonts w:ascii="Times New Roman"/>
                <w:b w:val="false"/>
                <w:i w:val="false"/>
                <w:color w:val="000000"/>
                <w:sz w:val="20"/>
              </w:rPr>
              <w:t>
</w:t>
            </w:r>
          </w:p>
        </w:tc>
      </w:tr>
      <w:tr>
        <w:trPr>
          <w:trHeight w:val="30" w:hRule="atLeast"/>
        </w:trPr>
        <w:tc>
          <w:tcPr>
            <w:tcW w:w="780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rPr>
                <w:rFonts w:ascii="Times New Roman"/>
                <w:b w:val="false"/>
                <w:i w:val="false"/>
                <w:color w:val="000000"/>
                <w:sz w:val="20"/>
              </w:rPr>
              <w:t>
</w:t>
            </w:r>
          </w:p>
        </w:tc>
      </w:tr>
      <w:tr>
        <w:trPr>
          <w:trHeight w:val="30" w:hRule="atLeast"/>
        </w:trPr>
        <w:tc>
          <w:tcPr>
            <w:tcW w:w="780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"Тұтынушылардың құқығын</w:t>
            </w:r>
            <w:r>
              <w:rPr>
                <w:rFonts w:ascii="Times New Roman"/>
                <w:b w:val="false"/>
                <w:i w:val="false"/>
                <w:color w:val="000000"/>
                <w:sz w:val="20"/>
              </w:rPr>
              <w:t>
</w:t>
            </w:r>
          </w:p>
        </w:tc>
      </w:tr>
      <w:tr>
        <w:trPr>
          <w:trHeight w:val="30" w:hRule="atLeast"/>
        </w:trPr>
        <w:tc>
          <w:tcPr>
            <w:tcW w:w="780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қорғау бойынша Железин</w:t>
            </w:r>
            <w:r>
              <w:rPr>
                <w:rFonts w:ascii="Times New Roman"/>
                <w:b w:val="false"/>
                <w:i w:val="false"/>
                <w:color w:val="000000"/>
                <w:sz w:val="20"/>
              </w:rPr>
              <w:t>
</w:t>
            </w:r>
          </w:p>
        </w:tc>
      </w:tr>
      <w:tr>
        <w:trPr>
          <w:trHeight w:val="30" w:hRule="atLeast"/>
        </w:trPr>
        <w:tc>
          <w:tcPr>
            <w:tcW w:w="780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басқармасы"</w:t>
            </w:r>
            <w:r>
              <w:rPr>
                <w:rFonts w:ascii="Times New Roman"/>
                <w:b w:val="false"/>
                <w:i w:val="false"/>
                <w:color w:val="000000"/>
                <w:sz w:val="20"/>
              </w:rPr>
              <w:t>
</w:t>
            </w:r>
          </w:p>
        </w:tc>
        <w:tc>
          <w:tcPr>
            <w:tcW w:w="419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Байжумартов</w:t>
            </w:r>
            <w:r>
              <w:rPr>
                <w:rFonts w:ascii="Times New Roman"/>
                <w:b w:val="false"/>
                <w:i w:val="false"/>
                <w:color w:val="000000"/>
                <w:sz w:val="20"/>
              </w:rPr>
              <w:t>
</w:t>
            </w:r>
          </w:p>
        </w:tc>
      </w:tr>
      <w:tr>
        <w:trPr>
          <w:trHeight w:val="30" w:hRule="atLeast"/>
        </w:trPr>
        <w:tc>
          <w:tcPr>
            <w:tcW w:w="780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"31" шілде 2015 жыл</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