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161d" w14:textId="7531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тұрғындарының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2015 жылғы 16 қаңтардағы № 12/1 қаулысы. Павлодар облысының Әділет департаментінде 2015 жылғы 26 қаңтарда № 4279 болып тіркелді. Күші жойылды - Павлодар облысы Ертіс аудандық әкімдігінің 2015 жылғы 31 желтоқсандағы N 333/9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Ертіс аудандық әкімдігінің 31.12.2015 N 333/9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жылдың 23 қаңтарындағы "Қазақстан Республикасындағы жергілікті мемлекеттік басқару және өзін-өзі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жылдың 23 қаңтарындағы "Халықты жұмыспен қамту туралы" Заңы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Ертіс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Ертіс ауданы аумағында тұратын тұрғындардың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әйелдер үшін елу жастан асқан және ерлер үшін елу бес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ұзақ уақыт (он екі ай және бұдан да артық)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отбасында бір де бір жұмыс істейтін адамы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дәрігерлік–кеңестік комиссияның анықтамасы бойынша еңбекке шектеулі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