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195c" w14:textId="9941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жер қатынастары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2015 жылғы 20 мамырдағы № 150/4 қаулысы. Павлодар облысының Әділет департаментінде 2015 жылғы 17 маусымда № 4530 болып тіркелді. Күші жойылды - Павлодар облысы Ертіс аудандық әкімдігінің 2017 жылғы 6 қазандағы № 304/10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әкімдігінің 06.10.2017 № 304/10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жылдың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жылдың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Президентiнiң 2012 жылғы 29 қазандағы "Қазақстан Республикасы мемлекеттiк органының үлгi ережесiн бекiту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Ертіс ауданының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"Ертіс ауданының жер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 xml:space="preserve"> "Ертіс ауданының жер қатынастары бөлімі" мемлекеттік мекемесіне қолданыстағы заңнамасымен белгіленген тәртіпте қамтамасыз етсін:</w:t>
      </w:r>
      <w:r>
        <w:br/>
      </w:r>
      <w:r>
        <w:rPr>
          <w:rFonts w:ascii="Times New Roman"/>
          <w:b w:val="false"/>
          <w:i w:val="false"/>
          <w:color w:val="000000"/>
          <w:sz w:val="28"/>
        </w:rPr>
        <w:t xml:space="preserve">
      </w:t>
      </w:r>
      <w:r>
        <w:rPr>
          <w:rFonts w:ascii="Times New Roman"/>
          <w:b w:val="false"/>
          <w:i w:val="false"/>
          <w:color w:val="000000"/>
          <w:sz w:val="28"/>
        </w:rPr>
        <w:t>Ереженің</w:t>
      </w:r>
      <w:r>
        <w:rPr>
          <w:rFonts w:ascii="Times New Roman"/>
          <w:b w:val="false"/>
          <w:i w:val="false"/>
          <w:color w:val="000000"/>
          <w:sz w:val="28"/>
        </w:rPr>
        <w:t xml:space="preserve"> аумақтық әділет органдарында мемлекеттік тіркелуін;</w:t>
      </w:r>
      <w:r>
        <w:br/>
      </w:r>
      <w:r>
        <w:rPr>
          <w:rFonts w:ascii="Times New Roman"/>
          <w:b w:val="false"/>
          <w:i w:val="false"/>
          <w:color w:val="000000"/>
          <w:sz w:val="28"/>
        </w:rPr>
        <w:t>
      он күнтізбелік күнде аумақтық әділет органда осы қаулыны мемлекеттік тіркеуден кейін "Әдiлет" ақпараттық-құқықтық жүйесі мен бұқаралық ақпарат құралдары алғашқы жариялауға жіберіледі.</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әкімінің жетекшілік ететін орынбасарына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алғашқы ресми жарияланғаннан күнінен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Дубовицкий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2015 жылғы "20" мамырдағы</w:t>
            </w:r>
            <w:r>
              <w:br/>
            </w:r>
            <w:r>
              <w:rPr>
                <w:rFonts w:ascii="Times New Roman"/>
                <w:b w:val="false"/>
                <w:i w:val="false"/>
                <w:color w:val="000000"/>
                <w:sz w:val="20"/>
              </w:rPr>
              <w:t>№ 150/4 қаулысымен</w:t>
            </w:r>
            <w:r>
              <w:br/>
            </w:r>
            <w:r>
              <w:rPr>
                <w:rFonts w:ascii="Times New Roman"/>
                <w:b w:val="false"/>
                <w:i w:val="false"/>
                <w:color w:val="000000"/>
                <w:sz w:val="20"/>
              </w:rPr>
              <w:t>бекітілген</w:t>
            </w:r>
          </w:p>
        </w:tc>
      </w:tr>
    </w:tbl>
    <w:bookmarkStart w:name="z7" w:id="1"/>
    <w:p>
      <w:pPr>
        <w:spacing w:after="0"/>
        <w:ind w:left="0"/>
        <w:jc w:val="left"/>
      </w:pPr>
      <w:r>
        <w:rPr>
          <w:rFonts w:ascii="Times New Roman"/>
          <w:b/>
          <w:i w:val="false"/>
          <w:color w:val="000000"/>
        </w:rPr>
        <w:t xml:space="preserve"> "Ертіс ауданының жер қатынастары бөлімі" 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"Ертіс ауданының жер қатынастары бөлімі" мемлекеттік мекемесі жер ресурстарымен мемлекеттік басқару міндеттерін жүзеге асыратын Қазақстан Республикасының мемлекеттік басқару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"Ертіс ауданының жер қатынастары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 "Ертіс ауданының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"Ертіс ауданының жер қатынастары бөлімі" мемлекеттік мекемесі ұйымдастыру-құқықтық нысанындағы заңды тұлға болып табылады, мемлекеттік тілде өз атауы, мөрі мен мөртаңбалары, белгіленген үлгідегі бланкілері бар,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"Ертіс ауданының жер қатынастары бөлімі" мемлекеттік мекемесі өз атынан азаматтық-құқықтық қатынастарға түседі.</w:t>
      </w:r>
      <w:r>
        <w:br/>
      </w:r>
      <w:r>
        <w:rPr>
          <w:rFonts w:ascii="Times New Roman"/>
          <w:b w:val="false"/>
          <w:i w:val="false"/>
          <w:color w:val="000000"/>
          <w:sz w:val="28"/>
        </w:rPr>
        <w:t xml:space="preserve">
      6. </w:t>
      </w:r>
      <w:r>
        <w:rPr>
          <w:rFonts w:ascii="Times New Roman"/>
          <w:b w:val="false"/>
          <w:i w:val="false"/>
          <w:color w:val="000000"/>
          <w:sz w:val="28"/>
        </w:rPr>
        <w:t xml:space="preserve"> "Ертіс ауданының жер қатынастары бөлімі" мемлекеттік мекемесінің,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"Ертіс ауданының жер қатынастары бөлімі" мемлекеттік мекемесі өз құзыретінің мәселелері бойынша заңнамада белгіленген тәртіппен "Ертіс ауданының жер қатынастары бөлімі" мемлекеттік мекемесі басшысының бұйрықтарымен және Қазақстан Республикасының заңнамасында көзделген басқа да актілермен рәсімделетін шешімдерді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"Ертіс ауданының жер қатынастары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Мемлекеттік мекеменің орналасқан орны: Қазақстан Республикасы, Павлодар облысы, 140500, Ертіс ауданы, Ертіс ауылы, Бөгенбай көшесі, 110.</w:t>
      </w:r>
      <w:r>
        <w:br/>
      </w:r>
      <w:r>
        <w:rPr>
          <w:rFonts w:ascii="Times New Roman"/>
          <w:b w:val="false"/>
          <w:i w:val="false"/>
          <w:color w:val="000000"/>
          <w:sz w:val="28"/>
        </w:rPr>
        <w:t xml:space="preserve">
      10. </w:t>
      </w:r>
      <w:r>
        <w:rPr>
          <w:rFonts w:ascii="Times New Roman"/>
          <w:b w:val="false"/>
          <w:i w:val="false"/>
          <w:color w:val="000000"/>
          <w:sz w:val="28"/>
        </w:rPr>
        <w:t xml:space="preserve"> "Ертіс ауданының жер қатынастары бөлімі" мемлекеттік мекемесінің жұмыс кестесі:</w:t>
      </w:r>
      <w:r>
        <w:br/>
      </w:r>
      <w:r>
        <w:rPr>
          <w:rFonts w:ascii="Times New Roman"/>
          <w:b w:val="false"/>
          <w:i w:val="false"/>
          <w:color w:val="000000"/>
          <w:sz w:val="28"/>
        </w:rPr>
        <w:t>
      жұмыс күндері: дүйсенбі-жұма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xml:space="preserve">
      11. </w:t>
      </w:r>
      <w:r>
        <w:rPr>
          <w:rFonts w:ascii="Times New Roman"/>
          <w:b w:val="false"/>
          <w:i w:val="false"/>
          <w:color w:val="000000"/>
          <w:sz w:val="28"/>
        </w:rPr>
        <w:t xml:space="preserve"> Мемлекеттік органның мемлекеттік тілдегі толық атауы: "Ертіс ауданының жер қатынастары бөлімі" мемлекеттік мекемесі;</w:t>
      </w:r>
      <w:r>
        <w:br/>
      </w:r>
      <w:r>
        <w:rPr>
          <w:rFonts w:ascii="Times New Roman"/>
          <w:b w:val="false"/>
          <w:i w:val="false"/>
          <w:color w:val="000000"/>
          <w:sz w:val="28"/>
        </w:rPr>
        <w:t>
      орыс тілінде: государственное учреждение "Отдел земельных отношений Иртышского района".</w:t>
      </w:r>
      <w:r>
        <w:br/>
      </w:r>
      <w:r>
        <w:rPr>
          <w:rFonts w:ascii="Times New Roman"/>
          <w:b w:val="false"/>
          <w:i w:val="false"/>
          <w:color w:val="000000"/>
          <w:sz w:val="28"/>
        </w:rPr>
        <w:t xml:space="preserve">
      12. </w:t>
      </w:r>
      <w:r>
        <w:rPr>
          <w:rFonts w:ascii="Times New Roman"/>
          <w:b w:val="false"/>
          <w:i w:val="false"/>
          <w:color w:val="000000"/>
          <w:sz w:val="28"/>
        </w:rPr>
        <w:t xml:space="preserve"> Мемлекет Ертіс ауданы әкiмдiгi атынан "Ертіс ауданының жер қатынастары бөлімі" мемлекеттік мекемесінiң құрылтайшысы болып табылады.</w:t>
      </w:r>
      <w:r>
        <w:br/>
      </w:r>
      <w:r>
        <w:rPr>
          <w:rFonts w:ascii="Times New Roman"/>
          <w:b w:val="false"/>
          <w:i w:val="false"/>
          <w:color w:val="000000"/>
          <w:sz w:val="28"/>
        </w:rPr>
        <w:t xml:space="preserve">
      13. </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"Ертіс ауданының жер қатынастары бөлімі" мемлекеттiк мекемесiнiң құрылтай құжаты болып табылады.</w:t>
      </w:r>
      <w:r>
        <w:br/>
      </w:r>
      <w:r>
        <w:rPr>
          <w:rFonts w:ascii="Times New Roman"/>
          <w:b w:val="false"/>
          <w:i w:val="false"/>
          <w:color w:val="000000"/>
          <w:sz w:val="28"/>
        </w:rPr>
        <w:t xml:space="preserve">
      14. </w:t>
      </w:r>
      <w:r>
        <w:rPr>
          <w:rFonts w:ascii="Times New Roman"/>
          <w:b w:val="false"/>
          <w:i w:val="false"/>
          <w:color w:val="000000"/>
          <w:sz w:val="28"/>
        </w:rPr>
        <w:t xml:space="preserve"> "Ертіс ауданының жер қатынастары бөлімі" мемлекеттiк мекемесiнiң қызметін қаржыландыру жергілікті бюджеттің қаражаты есебінен жүзеге асырылады.</w:t>
      </w:r>
      <w:r>
        <w:br/>
      </w:r>
      <w:r>
        <w:rPr>
          <w:rFonts w:ascii="Times New Roman"/>
          <w:b w:val="false"/>
          <w:i w:val="false"/>
          <w:color w:val="000000"/>
          <w:sz w:val="28"/>
        </w:rPr>
        <w:t xml:space="preserve">
      15. </w:t>
      </w:r>
      <w:r>
        <w:rPr>
          <w:rFonts w:ascii="Times New Roman"/>
          <w:b w:val="false"/>
          <w:i w:val="false"/>
          <w:color w:val="000000"/>
          <w:sz w:val="28"/>
        </w:rPr>
        <w:t xml:space="preserve"> "Ертіс ауданының жер қатынастары бөлімі" мемлекеттiк мекемесiне кәсiпкерлiк субъектiлерiмен "Ертіс ауданының жер қатынастары бөлімі"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"Ертіс ауданының жер қатынастары бөлімі" мемлекеттiк мекемесiне заңнамалық актiлермен кiрiстер әкелетiн қызметтi жүзеге асыру құқығы берiлсе, онда осындай қызметтен алынған кiрiстер мемлекеттiк бюджеттiң кiрiсiне жiберiледi.</w:t>
      </w:r>
    </w:p>
    <w:bookmarkEnd w:id="3"/>
    <w:bookmarkStart w:name="z24" w:id="4"/>
    <w:p>
      <w:pPr>
        <w:spacing w:after="0"/>
        <w:ind w:left="0"/>
        <w:jc w:val="left"/>
      </w:pPr>
      <w:r>
        <w:rPr>
          <w:rFonts w:ascii="Times New Roman"/>
          <w:b/>
          <w:i w:val="false"/>
          <w:color w:val="000000"/>
        </w:rPr>
        <w:t xml:space="preserve"> 2. "Ертіс ауданының жер қатынастары бөлімі" мемлекеттік мекемесінің миссиясы,</w:t>
      </w:r>
      <w:r>
        <w:br/>
      </w:r>
      <w:r>
        <w:rPr>
          <w:rFonts w:ascii="Times New Roman"/>
          <w:b/>
          <w:i w:val="false"/>
          <w:color w:val="000000"/>
        </w:rPr>
        <w:t>мақсаты, мәні, негізгі міндеттері, функциялары, құқықтары және міндеттері</w:t>
      </w:r>
    </w:p>
    <w:bookmarkEnd w:id="4"/>
    <w:bookmarkStart w:name="z25" w:id="5"/>
    <w:p>
      <w:pPr>
        <w:spacing w:after="0"/>
        <w:ind w:left="0"/>
        <w:jc w:val="both"/>
      </w:pPr>
      <w:r>
        <w:rPr>
          <w:rFonts w:ascii="Times New Roman"/>
          <w:b w:val="false"/>
          <w:i w:val="false"/>
          <w:color w:val="000000"/>
          <w:sz w:val="28"/>
        </w:rPr>
        <w:t>
      16.  "Ертіс ауданының жер қатынастары бөлімі" мемлекеттік мекемесінің миссиясы: Қазақстан Республикасының Жер кодексіне сәйкес құзыреті бойынша өңірде жер қатынастары және жердің пайдаланылуы мен қорғалуын мемлекеттік бақылау саласында мемлекеттік саясатты жүргізу.</w:t>
      </w:r>
      <w:r>
        <w:br/>
      </w:r>
      <w:r>
        <w:rPr>
          <w:rFonts w:ascii="Times New Roman"/>
          <w:b w:val="false"/>
          <w:i w:val="false"/>
          <w:color w:val="000000"/>
          <w:sz w:val="28"/>
        </w:rPr>
        <w:t xml:space="preserve">
      17. </w:t>
      </w:r>
      <w:r>
        <w:rPr>
          <w:rFonts w:ascii="Times New Roman"/>
          <w:b w:val="false"/>
          <w:i w:val="false"/>
          <w:color w:val="000000"/>
          <w:sz w:val="28"/>
        </w:rPr>
        <w:t xml:space="preserve"> Жер қатынастары мемлекеттік саясатты аудандық деңгейде іске асыру "Ертіс ауданының жер қатынастары бөлімі" қазіргі заманға сәйкес жүзеге асыру мемлекеттік мекемесінің мақсаты болып табылады.</w:t>
      </w:r>
      <w:r>
        <w:br/>
      </w:r>
      <w:r>
        <w:rPr>
          <w:rFonts w:ascii="Times New Roman"/>
          <w:b w:val="false"/>
          <w:i w:val="false"/>
          <w:color w:val="000000"/>
          <w:sz w:val="28"/>
        </w:rPr>
        <w:t xml:space="preserve">
      18. </w:t>
      </w:r>
      <w:r>
        <w:rPr>
          <w:rFonts w:ascii="Times New Roman"/>
          <w:b w:val="false"/>
          <w:i w:val="false"/>
          <w:color w:val="000000"/>
          <w:sz w:val="28"/>
        </w:rPr>
        <w:t xml:space="preserve"> Ертіс ауданының аумағында жер қатынастары және жердің пайдаланылуы мен қорғалуын мемлекеттік бақылауды реттеу мәселелерінде мемлекеттік саясатты облыстық деңгейде жүзеге асыру "Ертіс ауданының жер қатынастары бөлімі" мемлекеттік мекемесінің мәні болып табылады.</w:t>
      </w:r>
      <w:r>
        <w:br/>
      </w:r>
      <w:r>
        <w:rPr>
          <w:rFonts w:ascii="Times New Roman"/>
          <w:b w:val="false"/>
          <w:i w:val="false"/>
          <w:color w:val="000000"/>
          <w:sz w:val="28"/>
        </w:rPr>
        <w:t xml:space="preserve">
      19. </w:t>
      </w:r>
      <w:r>
        <w:rPr>
          <w:rFonts w:ascii="Times New Roman"/>
          <w:b w:val="false"/>
          <w:i w:val="false"/>
          <w:color w:val="000000"/>
          <w:sz w:val="28"/>
        </w:rPr>
        <w:t xml:space="preserve"> "Ертіс ауданының жер қатынастары бөлімі" мемлекеттік мекемесінің міндеттері:</w:t>
      </w:r>
      <w:r>
        <w:br/>
      </w:r>
      <w:r>
        <w:rPr>
          <w:rFonts w:ascii="Times New Roman"/>
          <w:b w:val="false"/>
          <w:i w:val="false"/>
          <w:color w:val="000000"/>
          <w:sz w:val="28"/>
        </w:rPr>
        <w:t>
      1)  әлеуметтік-экономикалық және жерлерді үнемді пайдалану шаруашылық жүргiзудiң барлық нысандарын тең құқықпен дамыту үшiн жағдайлар жасау;</w:t>
      </w:r>
      <w:r>
        <w:br/>
      </w:r>
      <w:r>
        <w:rPr>
          <w:rFonts w:ascii="Times New Roman"/>
          <w:b w:val="false"/>
          <w:i w:val="false"/>
          <w:color w:val="000000"/>
          <w:sz w:val="28"/>
        </w:rPr>
        <w:t>
      2) жер құқығы және жер нарығын дамыту бойынша ұсыныстарды өңдеу;</w:t>
      </w:r>
      <w:r>
        <w:br/>
      </w:r>
      <w:r>
        <w:rPr>
          <w:rFonts w:ascii="Times New Roman"/>
          <w:b w:val="false"/>
          <w:i w:val="false"/>
          <w:color w:val="000000"/>
          <w:sz w:val="28"/>
        </w:rPr>
        <w:t>
      3) ауданда жер реформасын іске асыру.</w:t>
      </w:r>
      <w:r>
        <w:br/>
      </w:r>
      <w:r>
        <w:rPr>
          <w:rFonts w:ascii="Times New Roman"/>
          <w:b w:val="false"/>
          <w:i w:val="false"/>
          <w:color w:val="000000"/>
          <w:sz w:val="28"/>
        </w:rPr>
        <w:t xml:space="preserve">
      20. </w:t>
      </w:r>
      <w:r>
        <w:rPr>
          <w:rFonts w:ascii="Times New Roman"/>
          <w:b w:val="false"/>
          <w:i w:val="false"/>
          <w:color w:val="000000"/>
          <w:sz w:val="28"/>
        </w:rPr>
        <w:t xml:space="preserve"> Функциялары:</w:t>
      </w:r>
      <w:r>
        <w:br/>
      </w:r>
      <w:r>
        <w:rPr>
          <w:rFonts w:ascii="Times New Roman"/>
          <w:b w:val="false"/>
          <w:i w:val="false"/>
          <w:color w:val="000000"/>
          <w:sz w:val="28"/>
        </w:rPr>
        <w:t>
      1)  иесі жоқ жер учаскелерін анықтау және оларды есепке алу жөніндегі жұмысты ұйымдастыру;</w:t>
      </w:r>
      <w:r>
        <w:br/>
      </w:r>
      <w:r>
        <w:rPr>
          <w:rFonts w:ascii="Times New Roman"/>
          <w:b w:val="false"/>
          <w:i w:val="false"/>
          <w:color w:val="000000"/>
          <w:sz w:val="28"/>
        </w:rPr>
        <w:t>
      2)  жер қатынастарын реттеу саласында мемлекеттік саясатты іске асыру;</w:t>
      </w:r>
      <w:r>
        <w:br/>
      </w:r>
      <w:r>
        <w:rPr>
          <w:rFonts w:ascii="Times New Roman"/>
          <w:b w:val="false"/>
          <w:i w:val="false"/>
          <w:color w:val="000000"/>
          <w:sz w:val="28"/>
        </w:rPr>
        <w:t>
      3)  ауданның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br/>
      </w:r>
      <w:r>
        <w:rPr>
          <w:rFonts w:ascii="Times New Roman"/>
          <w:b w:val="false"/>
          <w:i w:val="false"/>
          <w:color w:val="000000"/>
          <w:sz w:val="28"/>
        </w:rPr>
        <w:t>
      4)  жер қойнауын пайдаланудың мемлекеттік геологиялық зерттеуге және барлауға байланысты мақсаттары үшін жер учаскелерін беру жөніндегі аудан-дық атқарушы органның ұсыныстары мен шешімдерінің жобаларын дайындау;</w:t>
      </w:r>
      <w:r>
        <w:br/>
      </w:r>
      <w:r>
        <w:rPr>
          <w:rFonts w:ascii="Times New Roman"/>
          <w:b w:val="false"/>
          <w:i w:val="false"/>
          <w:color w:val="000000"/>
          <w:sz w:val="28"/>
        </w:rPr>
        <w:t>
      5)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6)  жер учаскелерінің бөлінетіндігі мен бөлінбейтіндігін айқындау;</w:t>
      </w:r>
      <w:r>
        <w:br/>
      </w:r>
      <w:r>
        <w:rPr>
          <w:rFonts w:ascii="Times New Roman"/>
          <w:b w:val="false"/>
          <w:i w:val="false"/>
          <w:color w:val="000000"/>
          <w:sz w:val="28"/>
        </w:rPr>
        <w:t>
      7)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8)  жерді орналастыруды жүргізуді ұйымдастыру және жер учаскелерін қалыптастыру жөніндегі жерді орналастыру жобаларын бекіту;</w:t>
      </w:r>
      <w:r>
        <w:br/>
      </w:r>
      <w:r>
        <w:rPr>
          <w:rFonts w:ascii="Times New Roman"/>
          <w:b w:val="false"/>
          <w:i w:val="false"/>
          <w:color w:val="000000"/>
          <w:sz w:val="28"/>
        </w:rPr>
        <w:t>
      9)  ауданның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10)  елді мекендер аумағының жер-шаруашылық орналастыру жобаларын әзірлеуді ұйымдастыру;</w:t>
      </w:r>
      <w:r>
        <w:br/>
      </w:r>
      <w:r>
        <w:rPr>
          <w:rFonts w:ascii="Times New Roman"/>
          <w:b w:val="false"/>
          <w:i w:val="false"/>
          <w:color w:val="000000"/>
          <w:sz w:val="28"/>
        </w:rPr>
        <w:t>
      11)  жер сауда-саттығын (конкурстар, аукциондар) жүргізуді ұйымдастыру;</w:t>
      </w:r>
      <w:r>
        <w:br/>
      </w:r>
      <w:r>
        <w:rPr>
          <w:rFonts w:ascii="Times New Roman"/>
          <w:b w:val="false"/>
          <w:i w:val="false"/>
          <w:color w:val="000000"/>
          <w:sz w:val="28"/>
        </w:rPr>
        <w:t>
      12)  жерді пайдалану мен қорғау мәселелерін қозғайтын, қалалық, аудандық маңызы бар жобалар мен схемаларға сараптама жүргізу;</w:t>
      </w:r>
      <w:r>
        <w:br/>
      </w:r>
      <w:r>
        <w:rPr>
          <w:rFonts w:ascii="Times New Roman"/>
          <w:b w:val="false"/>
          <w:i w:val="false"/>
          <w:color w:val="000000"/>
          <w:sz w:val="28"/>
        </w:rPr>
        <w:t>
      13)  ауданның жер балансын жасау;</w:t>
      </w:r>
      <w:r>
        <w:br/>
      </w:r>
      <w:r>
        <w:rPr>
          <w:rFonts w:ascii="Times New Roman"/>
          <w:b w:val="false"/>
          <w:i w:val="false"/>
          <w:color w:val="000000"/>
          <w:sz w:val="28"/>
        </w:rPr>
        <w:t>
      14)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15)  ауыл шаруашылығы мақсатындағы жер учаскелерінің паспорттарын беру;</w:t>
      </w:r>
      <w:r>
        <w:br/>
      </w:r>
      <w:r>
        <w:rPr>
          <w:rFonts w:ascii="Times New Roman"/>
          <w:b w:val="false"/>
          <w:i w:val="false"/>
          <w:color w:val="000000"/>
          <w:sz w:val="28"/>
        </w:rPr>
        <w:t>
      16)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17)  ауданның жергілікті атқарушы органының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18)  ауыл шаруашылығы алқаптарын бір түрден екіншісіне ауыстыру жөніндегі ұсыныстарды дайындау;</w:t>
      </w:r>
      <w:r>
        <w:br/>
      </w:r>
      <w:r>
        <w:rPr>
          <w:rFonts w:ascii="Times New Roman"/>
          <w:b w:val="false"/>
          <w:i w:val="false"/>
          <w:color w:val="000000"/>
          <w:sz w:val="28"/>
        </w:rPr>
        <w:t>
      19)  пайдаланылмайтын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20)  жерді резервке қалдыру жөніндегі ұсыныстарды дайындау;</w:t>
      </w:r>
      <w:r>
        <w:br/>
      </w:r>
      <w:r>
        <w:rPr>
          <w:rFonts w:ascii="Times New Roman"/>
          <w:b w:val="false"/>
          <w:i w:val="false"/>
          <w:color w:val="000000"/>
          <w:sz w:val="28"/>
        </w:rPr>
        <w:t>
      21)  жер-кадастрлық жоспарды бекіту.</w:t>
      </w:r>
      <w:r>
        <w:br/>
      </w:r>
      <w:r>
        <w:rPr>
          <w:rFonts w:ascii="Times New Roman"/>
          <w:b w:val="false"/>
          <w:i w:val="false"/>
          <w:color w:val="000000"/>
          <w:sz w:val="28"/>
        </w:rPr>
        <w:t xml:space="preserve">
      21. </w:t>
      </w:r>
      <w:r>
        <w:rPr>
          <w:rFonts w:ascii="Times New Roman"/>
          <w:b w:val="false"/>
          <w:i w:val="false"/>
          <w:color w:val="000000"/>
          <w:sz w:val="28"/>
        </w:rPr>
        <w:t xml:space="preserve"> Құқықтары және міндеттері:</w:t>
      </w:r>
      <w:r>
        <w:br/>
      </w:r>
      <w:r>
        <w:rPr>
          <w:rFonts w:ascii="Times New Roman"/>
          <w:b w:val="false"/>
          <w:i w:val="false"/>
          <w:color w:val="000000"/>
          <w:sz w:val="28"/>
        </w:rPr>
        <w:t xml:space="preserve">
      "Ертіс ауданының жер қатынастары бөлімі" мелекеттік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жүзеге асыру үшін құқығы бар:</w:t>
      </w:r>
      <w:r>
        <w:br/>
      </w:r>
      <w:r>
        <w:rPr>
          <w:rFonts w:ascii="Times New Roman"/>
          <w:b w:val="false"/>
          <w:i w:val="false"/>
          <w:color w:val="000000"/>
          <w:sz w:val="28"/>
        </w:rPr>
        <w:t>
      1)  мемлекеттік органдар мен ұйымдардан, кәсіпорындардан, жер пайдаланушылардан жер учаскілерінің жеке мешіктерінен бөлім алдына қойылған міндеттердің орындалуына байланысты мәселелер жөнінде ақпарат сұрауға және алуға;</w:t>
      </w:r>
      <w:r>
        <w:br/>
      </w:r>
      <w:r>
        <w:rPr>
          <w:rFonts w:ascii="Times New Roman"/>
          <w:b w:val="false"/>
          <w:i w:val="false"/>
          <w:color w:val="000000"/>
          <w:sz w:val="28"/>
        </w:rPr>
        <w:t>
      2)  жер пайдаланушылардан жер учаскілерінің жеке мешіктерінен сұрақтарды шешу мақстында, мемлекеттік мекемесінің құзырына кіретін, мәлімдемелермен құжаттарды алуға;</w:t>
      </w:r>
      <w:r>
        <w:br/>
      </w:r>
      <w:r>
        <w:rPr>
          <w:rFonts w:ascii="Times New Roman"/>
          <w:b w:val="false"/>
          <w:i w:val="false"/>
          <w:color w:val="000000"/>
          <w:sz w:val="28"/>
        </w:rPr>
        <w:t>
      3)  жер пайдалану құқығын тоқтату бойынша Қазақстан Республикасының заңнамасымен қарастырылған негізінде мемлекеттік органдарға ұсыныс жасау:</w:t>
      </w:r>
    </w:p>
    <w:bookmarkEnd w:id="5"/>
    <w:bookmarkStart w:name="z31" w:id="6"/>
    <w:p>
      <w:pPr>
        <w:spacing w:after="0"/>
        <w:ind w:left="0"/>
        <w:jc w:val="left"/>
      </w:pPr>
      <w:r>
        <w:rPr>
          <w:rFonts w:ascii="Times New Roman"/>
          <w:b/>
          <w:i w:val="false"/>
          <w:color w:val="000000"/>
        </w:rPr>
        <w:t xml:space="preserve"> 3. "Ертіс ауданының жер қатынастары бөлімі"</w:t>
      </w:r>
      <w:r>
        <w:br/>
      </w:r>
      <w:r>
        <w:rPr>
          <w:rFonts w:ascii="Times New Roman"/>
          <w:b/>
          <w:i w:val="false"/>
          <w:color w:val="000000"/>
        </w:rPr>
        <w:t>мемлекеттік мекемесінің қызметін ұйымдастыру</w:t>
      </w:r>
    </w:p>
    <w:bookmarkEnd w:id="6"/>
    <w:bookmarkStart w:name="z32" w:id="7"/>
    <w:p>
      <w:pPr>
        <w:spacing w:after="0"/>
        <w:ind w:left="0"/>
        <w:jc w:val="both"/>
      </w:pPr>
      <w:r>
        <w:rPr>
          <w:rFonts w:ascii="Times New Roman"/>
          <w:b w:val="false"/>
          <w:i w:val="false"/>
          <w:color w:val="000000"/>
          <w:sz w:val="28"/>
        </w:rPr>
        <w:t>
      22.  "Ертіс ауданының жер қатынастары бөлімі" мемлекеттік мекемесіне басшылық "Ертіс ауданының жер қатынастары бөлімі" мемлекеттік мекемесіне жүктелген міндеттердің орындалуына және оның функцияларын жүзеге асыруға дербес жауапты болып табылатын басшымен жүзеге асырады.</w:t>
      </w:r>
      <w:r>
        <w:br/>
      </w:r>
      <w:r>
        <w:rPr>
          <w:rFonts w:ascii="Times New Roman"/>
          <w:b w:val="false"/>
          <w:i w:val="false"/>
          <w:color w:val="000000"/>
          <w:sz w:val="28"/>
        </w:rPr>
        <w:t xml:space="preserve">
      23. </w:t>
      </w:r>
      <w:r>
        <w:rPr>
          <w:rFonts w:ascii="Times New Roman"/>
          <w:b w:val="false"/>
          <w:i w:val="false"/>
          <w:color w:val="000000"/>
          <w:sz w:val="28"/>
        </w:rPr>
        <w:t xml:space="preserve"> "Ертіс ауданының жер қатынастары бөлімі" мемлекеттік мекемесінің басшысы аудан әкімімен тағайындалады және қызметтен босатылады.</w:t>
      </w:r>
      <w:r>
        <w:br/>
      </w:r>
      <w:r>
        <w:rPr>
          <w:rFonts w:ascii="Times New Roman"/>
          <w:b w:val="false"/>
          <w:i w:val="false"/>
          <w:color w:val="000000"/>
          <w:sz w:val="28"/>
        </w:rPr>
        <w:t xml:space="preserve">
      24. </w:t>
      </w:r>
      <w:r>
        <w:rPr>
          <w:rFonts w:ascii="Times New Roman"/>
          <w:b w:val="false"/>
          <w:i w:val="false"/>
          <w:color w:val="000000"/>
          <w:sz w:val="28"/>
        </w:rPr>
        <w:t xml:space="preserve"> "Ертіс ауданының жер қатынастары бөлімі" мемлекеттік мекемесі басшысының өкілеттігі:</w:t>
      </w:r>
      <w:r>
        <w:br/>
      </w:r>
      <w:r>
        <w:rPr>
          <w:rFonts w:ascii="Times New Roman"/>
          <w:b w:val="false"/>
          <w:i w:val="false"/>
          <w:color w:val="000000"/>
          <w:sz w:val="28"/>
        </w:rPr>
        <w:t>
      1)  "Ертіс ауданының жер қатынастары бөлімі" мемлекеттік мекемесінің жұмысын ұйымдастырады және қызметін басқарады;</w:t>
      </w:r>
      <w:r>
        <w:br/>
      </w:r>
      <w:r>
        <w:rPr>
          <w:rFonts w:ascii="Times New Roman"/>
          <w:b w:val="false"/>
          <w:i w:val="false"/>
          <w:color w:val="000000"/>
          <w:sz w:val="28"/>
        </w:rPr>
        <w:t>
      2)  "Ертіс ауданының жер қатынастары бөлімі" мемлекеттік мекемесінің қызметкерлерінің міндеттерін, өкілеттіктерін, сондай-ақ функцияларын белгілейді;</w:t>
      </w:r>
      <w:r>
        <w:br/>
      </w:r>
      <w:r>
        <w:rPr>
          <w:rFonts w:ascii="Times New Roman"/>
          <w:b w:val="false"/>
          <w:i w:val="false"/>
          <w:color w:val="000000"/>
          <w:sz w:val="28"/>
        </w:rPr>
        <w:t>
      3)  Қазақстан Республикасының қолданыстағы заңнамасына сәйкес "Ертіс ауданының жер қатынастары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4)  Қазақстан Республикасының қолданыстағы заңнамасымен белгіленген тәртіпте "Ертіс ауданының жер қатынастары бөлімі" мемлекеттік мекемесінің қызметкерлеріне көтермелеуді, материалдық көмек көрсетуді, оларға тәртіптік жаза қолдануды жүзеге асырады;</w:t>
      </w:r>
      <w:r>
        <w:br/>
      </w:r>
      <w:r>
        <w:rPr>
          <w:rFonts w:ascii="Times New Roman"/>
          <w:b w:val="false"/>
          <w:i w:val="false"/>
          <w:color w:val="000000"/>
          <w:sz w:val="28"/>
        </w:rPr>
        <w:t>
      5)  "Ертіс ауданының жер қатынастары бөлімі" мемлекеттік мекемесінің барлық қызметкерлері орындауға міндетті, оның құзыретіне жататын мәселелер бойынша бұйрықтарды шығарады және нұсқауларды береді;</w:t>
      </w:r>
      <w:r>
        <w:br/>
      </w:r>
      <w:r>
        <w:rPr>
          <w:rFonts w:ascii="Times New Roman"/>
          <w:b w:val="false"/>
          <w:i w:val="false"/>
          <w:color w:val="000000"/>
          <w:sz w:val="28"/>
        </w:rPr>
        <w:t>
      6)  қызметкерлердің лауазымдық нұсқаулықтарын бекітеді;</w:t>
      </w:r>
      <w:r>
        <w:br/>
      </w:r>
      <w:r>
        <w:rPr>
          <w:rFonts w:ascii="Times New Roman"/>
          <w:b w:val="false"/>
          <w:i w:val="false"/>
          <w:color w:val="000000"/>
          <w:sz w:val="28"/>
        </w:rPr>
        <w:t>
      7)  Қазақстан Республикасының қолданыстағы заңнамасына сәйкес барлық мемлекеттік органдарда және меншік түріне қарамастан өзге де мекемелерде "Ертіс ауданының жер қатынастары бөлімі" мемлекеттік мекемесінің мүддесін білдіреді;</w:t>
      </w:r>
      <w:r>
        <w:br/>
      </w:r>
      <w:r>
        <w:rPr>
          <w:rFonts w:ascii="Times New Roman"/>
          <w:b w:val="false"/>
          <w:i w:val="false"/>
          <w:color w:val="000000"/>
          <w:sz w:val="28"/>
        </w:rPr>
        <w:t>
      8)  сыбайлас жемқорлыққа қарсы әрекет етеді және ол үшін дербес жауапкершілік тартады.</w:t>
      </w:r>
      <w:r>
        <w:br/>
      </w:r>
      <w:r>
        <w:rPr>
          <w:rFonts w:ascii="Times New Roman"/>
          <w:b w:val="false"/>
          <w:i w:val="false"/>
          <w:color w:val="000000"/>
          <w:sz w:val="28"/>
        </w:rPr>
        <w:t>
      9)  Қазақстан Республикасының заңнамасымен белгіленген өзге де өкілеттіктерді жүзеге асырады.</w:t>
      </w:r>
      <w:r>
        <w:br/>
      </w:r>
      <w:r>
        <w:rPr>
          <w:rFonts w:ascii="Times New Roman"/>
          <w:b w:val="false"/>
          <w:i w:val="false"/>
          <w:color w:val="000000"/>
          <w:sz w:val="28"/>
        </w:rPr>
        <w:t>
      "Ертіс ауданының жер қатынастары бөлімі" мемлекеттік мекемесінің басшысы болмаған кезеңде, оның өкілеттіктерін қолданыстағы заңнамаға сәйкес оны алмастыратын тұлғамен жүзеге асырылады.</w:t>
      </w:r>
      <w:r>
        <w:br/>
      </w:r>
      <w:r>
        <w:rPr>
          <w:rFonts w:ascii="Times New Roman"/>
          <w:b w:val="false"/>
          <w:i w:val="false"/>
          <w:color w:val="000000"/>
          <w:sz w:val="28"/>
        </w:rPr>
        <w:t xml:space="preserve">
      25. </w:t>
      </w:r>
      <w:r>
        <w:rPr>
          <w:rFonts w:ascii="Times New Roman"/>
          <w:b w:val="false"/>
          <w:i w:val="false"/>
          <w:color w:val="000000"/>
          <w:sz w:val="28"/>
        </w:rPr>
        <w:t xml:space="preserve"> "Ертіс ауданының жер қатынастары бөлімі" мемлекеттiк мекемесi мен коммуналдық мүлiктi басқару бойынша уәкiлеттi органның (жергiлiктi атқарушы органның) өзара қарым-қатынастары Қазақстан Республикасының қолданыстағы заңнамасымен реттеледi.</w:t>
      </w:r>
      <w:r>
        <w:br/>
      </w:r>
      <w:r>
        <w:rPr>
          <w:rFonts w:ascii="Times New Roman"/>
          <w:b w:val="false"/>
          <w:i w:val="false"/>
          <w:color w:val="000000"/>
          <w:sz w:val="28"/>
        </w:rPr>
        <w:t xml:space="preserve">
      26. </w:t>
      </w:r>
      <w:r>
        <w:rPr>
          <w:rFonts w:ascii="Times New Roman"/>
          <w:b w:val="false"/>
          <w:i w:val="false"/>
          <w:color w:val="000000"/>
          <w:sz w:val="28"/>
        </w:rPr>
        <w:t xml:space="preserve"> "Ертіс ауданының жер қатынастары бөлімі" мемлекеттiк мекемесi мен тиiстi саладағы уәкiлеттi органның өзара қарым-қатынастары (жергілікті атқарушы органмен) Қазақстан Республикасының қолданыстағы заңнамасымен реттеледi.</w:t>
      </w:r>
      <w:r>
        <w:br/>
      </w:r>
      <w:r>
        <w:rPr>
          <w:rFonts w:ascii="Times New Roman"/>
          <w:b w:val="false"/>
          <w:i w:val="false"/>
          <w:color w:val="000000"/>
          <w:sz w:val="28"/>
        </w:rPr>
        <w:t xml:space="preserve">
      27. </w:t>
      </w:r>
      <w:r>
        <w:rPr>
          <w:rFonts w:ascii="Times New Roman"/>
          <w:b w:val="false"/>
          <w:i w:val="false"/>
          <w:color w:val="000000"/>
          <w:sz w:val="28"/>
        </w:rPr>
        <w:t xml:space="preserve"> "Ертіс ауданының жер қатынастары бөлімі" мемлекеттiк мекемесiнiң әкiмшiлiгi мен оның еңбек ұжымының арасындағы өзара қарым-қатынастары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реттеледi.</w:t>
      </w:r>
    </w:p>
    <w:bookmarkEnd w:id="7"/>
    <w:bookmarkStart w:name="z38" w:id="8"/>
    <w:p>
      <w:pPr>
        <w:spacing w:after="0"/>
        <w:ind w:left="0"/>
        <w:jc w:val="left"/>
      </w:pPr>
      <w:r>
        <w:rPr>
          <w:rFonts w:ascii="Times New Roman"/>
          <w:b/>
          <w:i w:val="false"/>
          <w:color w:val="000000"/>
        </w:rPr>
        <w:t xml:space="preserve"> 4. "Ертіс ауданының жер қатынастары бөлімі" мемлекеттік мекемесінің мүлкі</w:t>
      </w:r>
    </w:p>
    <w:bookmarkEnd w:id="8"/>
    <w:bookmarkStart w:name="z39" w:id="9"/>
    <w:p>
      <w:pPr>
        <w:spacing w:after="0"/>
        <w:ind w:left="0"/>
        <w:jc w:val="both"/>
      </w:pPr>
      <w:r>
        <w:rPr>
          <w:rFonts w:ascii="Times New Roman"/>
          <w:b w:val="false"/>
          <w:i w:val="false"/>
          <w:color w:val="000000"/>
          <w:sz w:val="28"/>
        </w:rPr>
        <w:t>
      28.  "Ертіс ауданының жер қатынастары бөлімі" мемлекеттік мекемесінің заңнамамен көзделген жағдайларда жедел басқару құқығында оқшауланған мүлкі болуы мүмкін.</w:t>
      </w:r>
      <w:r>
        <w:br/>
      </w:r>
      <w:r>
        <w:rPr>
          <w:rFonts w:ascii="Times New Roman"/>
          <w:b w:val="false"/>
          <w:i w:val="false"/>
          <w:color w:val="000000"/>
          <w:sz w:val="28"/>
        </w:rPr>
        <w:t>
      "Ертіс ауданының жер қатынастары бөлімі" мемлекеттік мекемесінің мүлкі оған меншік иесі берген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29. </w:t>
      </w:r>
      <w:r>
        <w:rPr>
          <w:rFonts w:ascii="Times New Roman"/>
          <w:b w:val="false"/>
          <w:i w:val="false"/>
          <w:color w:val="000000"/>
          <w:sz w:val="28"/>
        </w:rPr>
        <w:t xml:space="preserve"> "Ертіс ауданның жер қатынастары бөлімі" мемлекеттік мекемесіне бекітілген мүлік ауданының коммуналдық меншігіне жатады.</w:t>
      </w:r>
      <w:r>
        <w:br/>
      </w:r>
      <w:r>
        <w:rPr>
          <w:rFonts w:ascii="Times New Roman"/>
          <w:b w:val="false"/>
          <w:i w:val="false"/>
          <w:color w:val="000000"/>
          <w:sz w:val="28"/>
        </w:rPr>
        <w:t xml:space="preserve">
      30. </w:t>
      </w:r>
      <w:r>
        <w:rPr>
          <w:rFonts w:ascii="Times New Roman"/>
          <w:b w:val="false"/>
          <w:i w:val="false"/>
          <w:color w:val="000000"/>
          <w:sz w:val="28"/>
        </w:rPr>
        <w:t xml:space="preserve"> Егер заңнамада өзге жағдай көзделмесе, "Ертіс ауданының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42" w:id="10"/>
    <w:p>
      <w:pPr>
        <w:spacing w:after="0"/>
        <w:ind w:left="0"/>
        <w:jc w:val="left"/>
      </w:pPr>
      <w:r>
        <w:rPr>
          <w:rFonts w:ascii="Times New Roman"/>
          <w:b/>
          <w:i w:val="false"/>
          <w:color w:val="000000"/>
        </w:rPr>
        <w:t xml:space="preserve"> 5. "Ертіс ауданының жер қатынастары бөлімі" мемлекеттік мекемесін</w:t>
      </w:r>
      <w:r>
        <w:br/>
      </w:r>
      <w:r>
        <w:rPr>
          <w:rFonts w:ascii="Times New Roman"/>
          <w:b/>
          <w:i w:val="false"/>
          <w:color w:val="000000"/>
        </w:rPr>
        <w:t>қайта ұйымдастыру және тарату (қысқарту)</w:t>
      </w:r>
    </w:p>
    <w:bookmarkEnd w:id="10"/>
    <w:bookmarkStart w:name="z43" w:id="11"/>
    <w:p>
      <w:pPr>
        <w:spacing w:after="0"/>
        <w:ind w:left="0"/>
        <w:jc w:val="both"/>
      </w:pPr>
      <w:r>
        <w:rPr>
          <w:rFonts w:ascii="Times New Roman"/>
          <w:b w:val="false"/>
          <w:i w:val="false"/>
          <w:color w:val="000000"/>
          <w:sz w:val="28"/>
        </w:rPr>
        <w:t>
      31.  "Ертіс ауданының жер қатынастары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32. </w:t>
      </w:r>
      <w:r>
        <w:rPr>
          <w:rFonts w:ascii="Times New Roman"/>
          <w:b w:val="false"/>
          <w:i w:val="false"/>
          <w:color w:val="000000"/>
          <w:sz w:val="28"/>
        </w:rPr>
        <w:t xml:space="preserve"> "Ертіс ауданының жер қатынастары бөлімі" мемлекеттік мекемесі таратылған кезде, кредиторлардың талаптары қанағаттандырылғаннан кейiн қалған мүлiк ауданның коммуналдық меншiгінде қалады.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