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b8506" w14:textId="9db8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дене шынықтыру және спорт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2015 жылғы 14 шілдедегі № 213/6 қаулысы. Павлодар облысының Әділет департаментінде 2015 жылғы 04 тамызда № 4638 болып тіркелді. Күші жойылды - Павлодар облысы Ертіс аудандық әкімдігінің 2017 жылғы 6 қазандағы № 304/10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әкімдігінің 06.10.2017 № 304/10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Ертіс ауданының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"Ертіс ауданының дене шынықтыру және спорт бөлімі" коммуналдық мемлекеттік мекемесі жөніндегі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 басшысы осы қаулыдан туындайтын қажетті шараларды қолдансын.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әкімінің жетекшілік ететін орынбасарына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Дубовицкий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2015 жылғы "14" шілдедегі</w:t>
            </w:r>
            <w:r>
              <w:br/>
            </w:r>
            <w:r>
              <w:rPr>
                <w:rFonts w:ascii="Times New Roman"/>
                <w:b w:val="false"/>
                <w:i w:val="false"/>
                <w:color w:val="000000"/>
                <w:sz w:val="20"/>
              </w:rPr>
              <w:t>№ 213/6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"Ертіс ауданының дене шынықтыру және спорт бөлімі" коммуналдық</w:t>
      </w:r>
      <w:r>
        <w:br/>
      </w:r>
      <w:r>
        <w:rPr>
          <w:rFonts w:ascii="Times New Roman"/>
          <w:b/>
          <w:i w:val="false"/>
          <w:color w:val="000000"/>
        </w:rPr>
        <w:t>мемлекеттік мекемесінің Ережесі</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"Ертіс ауданының дене шынықтыру және спорт бөлімі" коммуналдық мемлекеттік мекемесі өз құзыреті шегінде басшылық ететін, дене шынықтыру және спорт саласында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мекемесінің*ведомстволық бағыныста мынадай мемлекеттік мекемесі бар:</w:t>
      </w:r>
      <w:r>
        <w:br/>
      </w:r>
      <w:r>
        <w:rPr>
          <w:rFonts w:ascii="Times New Roman"/>
          <w:b w:val="false"/>
          <w:i w:val="false"/>
          <w:color w:val="000000"/>
          <w:sz w:val="28"/>
        </w:rPr>
        <w:t>
      1) "Ертіс ауданы әкімдігінің, Ертіс ауданы дене шынықтыру және спорт бөлімінің "Ертіс ауданының балалар-жасөспірімдер спорт мектебі" коммуналдық мемлекеттік қазыналық кәсіпорны.</w:t>
      </w:r>
      <w:r>
        <w:br/>
      </w:r>
      <w:r>
        <w:rPr>
          <w:rFonts w:ascii="Times New Roman"/>
          <w:b w:val="false"/>
          <w:i w:val="false"/>
          <w:color w:val="000000"/>
          <w:sz w:val="28"/>
        </w:rPr>
        <w:t>
      3.</w:t>
      </w:r>
      <w:r>
        <w:rPr>
          <w:rFonts w:ascii="Times New Roman"/>
          <w:b w:val="false"/>
          <w:i w:val="false"/>
          <w:color w:val="000000"/>
          <w:sz w:val="28"/>
        </w:rPr>
        <w:t xml:space="preserve"> "Ертіс ауданының дене шынықтыру және спорт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"Ертіс ауданының дене шынықтыру және спорт бөлімі" коммуналдық мемлекеттік мекемесі мемлекеттік мекеменің ұйымдастырушылық-құқықтық нысанындағы заңды тұлға болып табылады, мемлекеттік тілде өз атауы бар мөрі мен бұрыштамалары, белгіленген үлгідегі бланкілері, Қазақстан Республикасының заңнамасына сәйкес Қазынашылық органдарында есеп-шоттары бар.</w:t>
      </w:r>
      <w:r>
        <w:br/>
      </w:r>
      <w:r>
        <w:rPr>
          <w:rFonts w:ascii="Times New Roman"/>
          <w:b w:val="false"/>
          <w:i w:val="false"/>
          <w:color w:val="000000"/>
          <w:sz w:val="28"/>
        </w:rPr>
        <w:t>
      5.</w:t>
      </w:r>
      <w:r>
        <w:rPr>
          <w:rFonts w:ascii="Times New Roman"/>
          <w:b w:val="false"/>
          <w:i w:val="false"/>
          <w:color w:val="000000"/>
          <w:sz w:val="28"/>
        </w:rPr>
        <w:t xml:space="preserve"> "Ертіс ауданының дене шынықтыру және спорт бөлімі" коммуналдық мемлекеттік мекемесі азаматтық-құқықтық қатынастарға өз атынан қатысады.</w:t>
      </w:r>
      <w:r>
        <w:br/>
      </w:r>
      <w:r>
        <w:rPr>
          <w:rFonts w:ascii="Times New Roman"/>
          <w:b w:val="false"/>
          <w:i w:val="false"/>
          <w:color w:val="000000"/>
          <w:sz w:val="28"/>
        </w:rPr>
        <w:t>
      6.</w:t>
      </w:r>
      <w:r>
        <w:rPr>
          <w:rFonts w:ascii="Times New Roman"/>
          <w:b w:val="false"/>
          <w:i w:val="false"/>
          <w:color w:val="000000"/>
          <w:sz w:val="28"/>
        </w:rPr>
        <w:t xml:space="preserve"> "Ертіс ауданының дене шынықтыру және спорт бөлімі" коммуналдық мемлекеттік мекемесі заңнамаға сәйкес өкілеттілігі болған жағдайда мемлекеттің атынан азаматтық-құқықтық қатынастар тарапынан сөз сөйлеуге құқығы бар.</w:t>
      </w:r>
      <w:r>
        <w:br/>
      </w:r>
      <w:r>
        <w:rPr>
          <w:rFonts w:ascii="Times New Roman"/>
          <w:b w:val="false"/>
          <w:i w:val="false"/>
          <w:color w:val="000000"/>
          <w:sz w:val="28"/>
        </w:rPr>
        <w:t>
      7.</w:t>
      </w:r>
      <w:r>
        <w:rPr>
          <w:rFonts w:ascii="Times New Roman"/>
          <w:b w:val="false"/>
          <w:i w:val="false"/>
          <w:color w:val="000000"/>
          <w:sz w:val="28"/>
        </w:rPr>
        <w:t xml:space="preserve"> "Ертіс ауданының дене шынықтыру және спорт бөлімі" коммуналдық мемлекеттік мекемесі заңнамада белгіленген тәртіпте өз құзыретіндегі мәселелер бойынша "Ертіс ауданының дене шынықтыру және спорт бөлімі" коммуналдық мемлекеттік мекемесі басшысының бұйрықтарымен және Қазақстан Республикасының заңнамасымен көзделген басқа да актілермен ресімделетін шешімдерді қабылдайды.</w:t>
      </w:r>
      <w:r>
        <w:br/>
      </w:r>
      <w:r>
        <w:rPr>
          <w:rFonts w:ascii="Times New Roman"/>
          <w:b w:val="false"/>
          <w:i w:val="false"/>
          <w:color w:val="000000"/>
          <w:sz w:val="28"/>
        </w:rPr>
        <w:t>
      8.</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 құрылымы және штаттық санының лимиті қолданыстағы заңнамаға сәйкес бекітіледі.</w:t>
      </w:r>
      <w:r>
        <w:br/>
      </w:r>
      <w:r>
        <w:rPr>
          <w:rFonts w:ascii="Times New Roman"/>
          <w:b w:val="false"/>
          <w:i w:val="false"/>
          <w:color w:val="000000"/>
          <w:sz w:val="28"/>
        </w:rPr>
        <w:t>
      9.</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 мекенжайы: Қазақстан Республикасы, Павлодар облысы, 140500, Ертіс ауданы, Ертіс ауылы, Бөгенбай көшесі, 110.</w:t>
      </w:r>
      <w:r>
        <w:br/>
      </w:r>
      <w:r>
        <w:rPr>
          <w:rFonts w:ascii="Times New Roman"/>
          <w:b w:val="false"/>
          <w:i w:val="false"/>
          <w:color w:val="000000"/>
          <w:sz w:val="28"/>
        </w:rPr>
        <w:t>
      10.</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 жұмыс уақыты: дүйсенбі-жұма сағат 9.00-ден сағат 18.30-ға дейін, түскі үзіліс сағат 13.00-ден 14.30-ға дейін, демалыс күндері: сенбі, жексенбі.</w:t>
      </w:r>
      <w:r>
        <w:br/>
      </w:r>
      <w:r>
        <w:rPr>
          <w:rFonts w:ascii="Times New Roman"/>
          <w:b w:val="false"/>
          <w:i w:val="false"/>
          <w:color w:val="000000"/>
          <w:sz w:val="28"/>
        </w:rPr>
        <w:t>
      11.</w:t>
      </w:r>
      <w:r>
        <w:rPr>
          <w:rFonts w:ascii="Times New Roman"/>
          <w:b w:val="false"/>
          <w:i w:val="false"/>
          <w:color w:val="000000"/>
          <w:sz w:val="28"/>
        </w:rPr>
        <w:t xml:space="preserve"> Мемлекеттік органның мемлекеттік тілдегі толық атауы: "Ертіс ауданының дене шынықтыру және спорт бөлімі" коммуналдық мемлекеттік мекемесі; орыс тіліндегі толық атауы: коммунальное государственное учреждение "Отдел физической культуры и спорта Иртышского района".</w:t>
      </w:r>
      <w:r>
        <w:br/>
      </w:r>
      <w:r>
        <w:rPr>
          <w:rFonts w:ascii="Times New Roman"/>
          <w:b w:val="false"/>
          <w:i w:val="false"/>
          <w:color w:val="000000"/>
          <w:sz w:val="28"/>
        </w:rPr>
        <w:t>
      12.</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 құрылтайшысы Ертіс ауданының әкімдігі тұлғасында мемлекет болып табылады.</w:t>
      </w:r>
      <w:r>
        <w:br/>
      </w:r>
      <w:r>
        <w:rPr>
          <w:rFonts w:ascii="Times New Roman"/>
          <w:b w:val="false"/>
          <w:i w:val="false"/>
          <w:color w:val="000000"/>
          <w:sz w:val="28"/>
        </w:rPr>
        <w:t>
      13.</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 құрылтай құжаты болып табылады.</w:t>
      </w:r>
      <w:r>
        <w:br/>
      </w:r>
      <w:r>
        <w:rPr>
          <w:rFonts w:ascii="Times New Roman"/>
          <w:b w:val="false"/>
          <w:i w:val="false"/>
          <w:color w:val="000000"/>
          <w:sz w:val="28"/>
        </w:rPr>
        <w:t>
      14.</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 қаржыландыру қызметі жергілікті бюджеттен жүзеге асырылады.</w:t>
      </w:r>
      <w:r>
        <w:br/>
      </w:r>
      <w:r>
        <w:rPr>
          <w:rFonts w:ascii="Times New Roman"/>
          <w:b w:val="false"/>
          <w:i w:val="false"/>
          <w:color w:val="000000"/>
          <w:sz w:val="28"/>
        </w:rPr>
        <w:t>
      15.</w:t>
      </w:r>
      <w:r>
        <w:rPr>
          <w:rFonts w:ascii="Times New Roman"/>
          <w:b w:val="false"/>
          <w:i w:val="false"/>
          <w:color w:val="000000"/>
          <w:sz w:val="28"/>
        </w:rPr>
        <w:t xml:space="preserve"> "Ертіс ауданының дене шынықтыру және спорт бөлімі" коммуналдық мемлекеттік мекемесіне кәсіпкерлік субъектілерімен "Ертіс ауданының дене шынықтыру және спорт бөлімі" коммуналдық мемлекеттік мекемесінің функциялары болып табылатын міндеттерін орындау үшін келісімшарттық қарым-қатынасқа түсуге тыйым салынады.</w:t>
      </w:r>
      <w:r>
        <w:br/>
      </w:r>
      <w:r>
        <w:rPr>
          <w:rFonts w:ascii="Times New Roman"/>
          <w:b w:val="false"/>
          <w:i w:val="false"/>
          <w:color w:val="000000"/>
          <w:sz w:val="28"/>
        </w:rPr>
        <w:t>
      Егер "Ертіс ауданының дене шынықтыру және спорт бөлімі" коммуналдық мемлекеттік мекемесіне заңнамалық актілермен табыс әкелетін қызметтерді жүзеге асыру құқығы берілсе, бұл қызметтерден түскен табыстар мемлекеттік бюджетке бағытталады.</w:t>
      </w:r>
    </w:p>
    <w:bookmarkEnd w:id="3"/>
    <w:bookmarkStart w:name="z24" w:id="4"/>
    <w:p>
      <w:pPr>
        <w:spacing w:after="0"/>
        <w:ind w:left="0"/>
        <w:jc w:val="left"/>
      </w:pPr>
      <w:r>
        <w:rPr>
          <w:rFonts w:ascii="Times New Roman"/>
          <w:b/>
          <w:i w:val="false"/>
          <w:color w:val="000000"/>
        </w:rPr>
        <w:t xml:space="preserve"> 2. "Ертіс ауданының дене шынықтыру және спорт бөлімі" коммуналдық мемлекеттік</w:t>
      </w:r>
      <w:r>
        <w:br/>
      </w:r>
      <w:r>
        <w:rPr>
          <w:rFonts w:ascii="Times New Roman"/>
          <w:b/>
          <w:i w:val="false"/>
          <w:color w:val="000000"/>
        </w:rPr>
        <w:t>мекемесінің миссиясы, мақсаты, қызмет нысаны негізгі міндеттері, функциялары,</w:t>
      </w:r>
      <w:r>
        <w:br/>
      </w:r>
      <w:r>
        <w:rPr>
          <w:rFonts w:ascii="Times New Roman"/>
          <w:b/>
          <w:i w:val="false"/>
          <w:color w:val="000000"/>
        </w:rPr>
        <w:t>құқықтары мен міндеттері</w:t>
      </w:r>
    </w:p>
    <w:bookmarkEnd w:id="4"/>
    <w:bookmarkStart w:name="z25" w:id="5"/>
    <w:p>
      <w:pPr>
        <w:spacing w:after="0"/>
        <w:ind w:left="0"/>
        <w:jc w:val="both"/>
      </w:pPr>
      <w:r>
        <w:rPr>
          <w:rFonts w:ascii="Times New Roman"/>
          <w:b w:val="false"/>
          <w:i w:val="false"/>
          <w:color w:val="000000"/>
          <w:sz w:val="28"/>
        </w:rPr>
        <w:t>
      16. "Ертіс ауданының дене шынықтыру және спорт бөлімі" коммуналдық мемлекеттік мекемесінің миссиясы: ауданның атқарушы органдарының біріңғай жүйесіне кіреді және өз құзыреті шегінде дене шынықтыру мен спорт саласында мемлекеттік саясатты жүзеге асыратын мемлекеттік орган болып табылады.</w:t>
      </w:r>
    </w:p>
    <w:bookmarkEnd w:id="5"/>
    <w:bookmarkStart w:name="z26" w:id="6"/>
    <w:p>
      <w:pPr>
        <w:spacing w:after="0"/>
        <w:ind w:left="0"/>
        <w:jc w:val="both"/>
      </w:pPr>
      <w:r>
        <w:rPr>
          <w:rFonts w:ascii="Times New Roman"/>
          <w:b w:val="false"/>
          <w:i w:val="false"/>
          <w:color w:val="000000"/>
          <w:sz w:val="28"/>
        </w:rPr>
        <w:t>
      17. "Ертіс ауданының дене шынықтыру және спорт бөлімі" коммуналдық мемлекеттік мекемесінің мақсаты аудандық деңгейде дене тәрбиесі және спорт салаларындағы іс-шараларды іске асыру.</w:t>
      </w:r>
    </w:p>
    <w:bookmarkEnd w:id="6"/>
    <w:bookmarkStart w:name="z27" w:id="7"/>
    <w:p>
      <w:pPr>
        <w:spacing w:after="0"/>
        <w:ind w:left="0"/>
        <w:jc w:val="both"/>
      </w:pPr>
      <w:r>
        <w:rPr>
          <w:rFonts w:ascii="Times New Roman"/>
          <w:b w:val="false"/>
          <w:i w:val="false"/>
          <w:color w:val="000000"/>
          <w:sz w:val="28"/>
        </w:rPr>
        <w:t>
      18. "Ертіс ауданының дене шынықтыру және спорт бөлімі" коммуналдық мемлекеттік мекемесінің қызмет нысаны дене тәрбиесі және спорт кешенiнiң жұмысын ұйымдастыру, мониторингiн жүргiзу, үйлестiру мәселелерiнде іс-шараларды аудандық деңгейде өткізу болып табылады.</w:t>
      </w:r>
    </w:p>
    <w:bookmarkEnd w:id="7"/>
    <w:p>
      <w:pPr>
        <w:spacing w:after="0"/>
        <w:ind w:left="0"/>
        <w:jc w:val="left"/>
      </w:pPr>
      <w:r>
        <w:rPr>
          <w:rFonts w:ascii="Times New Roman"/>
          <w:b w:val="false"/>
          <w:i w:val="false"/>
          <w:color w:val="000000"/>
          <w:sz w:val="28"/>
        </w:rPr>
        <w:t>
      19.</w:t>
      </w:r>
      <w:r>
        <w:rPr>
          <w:rFonts w:ascii="Times New Roman"/>
          <w:b w:val="false"/>
          <w:i w:val="false"/>
          <w:color w:val="000000"/>
          <w:sz w:val="28"/>
        </w:rPr>
        <w:t xml:space="preserve"> Міндеттері:</w:t>
      </w:r>
      <w:r>
        <w:br/>
      </w:r>
      <w:r>
        <w:rPr>
          <w:rFonts w:ascii="Times New Roman"/>
          <w:b w:val="false"/>
          <w:i w:val="false"/>
          <w:color w:val="000000"/>
          <w:sz w:val="28"/>
        </w:rPr>
        <w:t>
      1) дене тәрбиесі және спорт жүйесін дамытудың негізгі бағыттарын жүзеге асыру, оларды дамыту бойынша перспективалық, ағымдағы, нысаналы бағдарламаларды әзірлеу және іске асыру;</w:t>
      </w:r>
      <w:r>
        <w:br/>
      </w:r>
      <w:r>
        <w:rPr>
          <w:rFonts w:ascii="Times New Roman"/>
          <w:b w:val="false"/>
          <w:i w:val="false"/>
          <w:color w:val="000000"/>
          <w:sz w:val="28"/>
        </w:rPr>
        <w:t>
      2) дене шынықтыру және спортты дамыту саласында аудан ұйымдарының, бірлестіктерінің, мекемелері мен кәсіпорындарының қызметін үйлестіру;</w:t>
      </w:r>
      <w:r>
        <w:br/>
      </w:r>
      <w:r>
        <w:rPr>
          <w:rFonts w:ascii="Times New Roman"/>
          <w:b w:val="false"/>
          <w:i w:val="false"/>
          <w:color w:val="000000"/>
          <w:sz w:val="28"/>
        </w:rPr>
        <w:t>
      3) аудандық бұқаралық-спорттық және дене шынықтыру-сауықтыру іс-шараларын жоспарлау және өткізу;</w:t>
      </w:r>
      <w:r>
        <w:br/>
      </w:r>
      <w:r>
        <w:rPr>
          <w:rFonts w:ascii="Times New Roman"/>
          <w:b w:val="false"/>
          <w:i w:val="false"/>
          <w:color w:val="000000"/>
          <w:sz w:val="28"/>
        </w:rPr>
        <w:t>
      4) спорт түрлері бойынша ауданның құрама командаларын жасақтау, облыстық, республикалық және халықаралық жарыстарға қатысу үшін жаттығулар өткізу;</w:t>
      </w:r>
      <w:r>
        <w:br/>
      </w:r>
      <w:r>
        <w:rPr>
          <w:rFonts w:ascii="Times New Roman"/>
          <w:b w:val="false"/>
          <w:i w:val="false"/>
          <w:color w:val="000000"/>
          <w:sz w:val="28"/>
        </w:rPr>
        <w:t>
      5) дене шынықтыру және спорт мәселелері жөнінде конференциялар, төрешілер жиналыстарын, семинарларды өткізу;</w:t>
      </w:r>
      <w:r>
        <w:br/>
      </w:r>
      <w:r>
        <w:rPr>
          <w:rFonts w:ascii="Times New Roman"/>
          <w:b w:val="false"/>
          <w:i w:val="false"/>
          <w:color w:val="000000"/>
          <w:sz w:val="28"/>
        </w:rPr>
        <w:t>
      6) жеке спортшыларды, ауданның құрама командалары мүшелерін дайындау және олардың облыстық, республикалық және халықаралық жарыстарға қатысуларын қамтамасыз ету болып табылады.</w:t>
      </w:r>
      <w:r>
        <w:br/>
      </w:r>
      <w:r>
        <w:rPr>
          <w:rFonts w:ascii="Times New Roman"/>
          <w:b w:val="false"/>
          <w:i w:val="false"/>
          <w:color w:val="000000"/>
          <w:sz w:val="28"/>
        </w:rPr>
        <w:t>
      20.</w:t>
      </w:r>
      <w:r>
        <w:rPr>
          <w:rFonts w:ascii="Times New Roman"/>
          <w:b w:val="false"/>
          <w:i w:val="false"/>
          <w:color w:val="000000"/>
          <w:sz w:val="28"/>
        </w:rPr>
        <w:t xml:space="preserve"> Функциялары:</w:t>
      </w:r>
      <w:r>
        <w:br/>
      </w:r>
      <w:r>
        <w:rPr>
          <w:rFonts w:ascii="Times New Roman"/>
          <w:b w:val="false"/>
          <w:i w:val="false"/>
          <w:color w:val="000000"/>
          <w:sz w:val="28"/>
        </w:rPr>
        <w:t>
      1) дене шынықтыру және спортты дамытудың аудандық жоспарларын әзірлейді және жүзеге асырады;</w:t>
      </w:r>
      <w:r>
        <w:br/>
      </w:r>
      <w:r>
        <w:rPr>
          <w:rFonts w:ascii="Times New Roman"/>
          <w:b w:val="false"/>
          <w:i w:val="false"/>
          <w:color w:val="000000"/>
          <w:sz w:val="28"/>
        </w:rPr>
        <w:t>
      2) жеке тұлғалардың тұрғылықты мекенжайы бойынша және олардың бұқаралық демалыс орындарында спортпен айналысу үшін инфрақұрылым жасайды;</w:t>
      </w:r>
      <w:r>
        <w:br/>
      </w:r>
      <w:r>
        <w:rPr>
          <w:rFonts w:ascii="Times New Roman"/>
          <w:b w:val="false"/>
          <w:i w:val="false"/>
          <w:color w:val="000000"/>
          <w:sz w:val="28"/>
        </w:rPr>
        <w:t>
      3) спорт түрлері бойынша аудандық жарыстар өткізеді;</w:t>
      </w:r>
      <w:r>
        <w:br/>
      </w:r>
      <w:r>
        <w:rPr>
          <w:rFonts w:ascii="Times New Roman"/>
          <w:b w:val="false"/>
          <w:i w:val="false"/>
          <w:color w:val="000000"/>
          <w:sz w:val="28"/>
        </w:rPr>
        <w:t>
      4) спорт түрлері бойынша ауданның құрама командаларының дайындығын және олардың облыстық спорттық жарыстарға қатысуын қамтамасыз етеді;</w:t>
      </w:r>
      <w:r>
        <w:br/>
      </w:r>
      <w:r>
        <w:rPr>
          <w:rFonts w:ascii="Times New Roman"/>
          <w:b w:val="false"/>
          <w:i w:val="false"/>
          <w:color w:val="000000"/>
          <w:sz w:val="28"/>
        </w:rPr>
        <w:t>
      5) тиісті әкімшілік-аумақтық бірліктік аумағында бұқаралық спортты және ұлттық спорт түрлерін дамытуды қамтамасыз етеді;</w:t>
      </w:r>
      <w:r>
        <w:br/>
      </w:r>
      <w:r>
        <w:rPr>
          <w:rFonts w:ascii="Times New Roman"/>
          <w:b w:val="false"/>
          <w:i w:val="false"/>
          <w:color w:val="000000"/>
          <w:sz w:val="28"/>
        </w:rPr>
        <w:t>
      6) тиісті әкімшілік-аумақтық бірліктік аумағында аудандық дене шынықтыру-спорттық ұйымдардың қызметін үйлестіреді;</w:t>
      </w:r>
      <w:r>
        <w:br/>
      </w:r>
      <w:r>
        <w:rPr>
          <w:rFonts w:ascii="Times New Roman"/>
          <w:b w:val="false"/>
          <w:i w:val="false"/>
          <w:color w:val="000000"/>
          <w:sz w:val="28"/>
        </w:rPr>
        <w:t>
      7) спортшыларға спорттық дәрежелерді береді: 2-дәрежелі спортшы, 3-дәрежелі спортшы, 1-жасөспірім дәрежелі спортшы, 2-жасөспірім дәрежелі спортшы, 3-жасөспірім дәрежелі спортшы;</w:t>
      </w:r>
      <w:r>
        <w:br/>
      </w:r>
      <w:r>
        <w:rPr>
          <w:rFonts w:ascii="Times New Roman"/>
          <w:b w:val="false"/>
          <w:i w:val="false"/>
          <w:color w:val="000000"/>
          <w:sz w:val="28"/>
        </w:rPr>
        <w:t>
      8) біліктілік санаттарын береді: екінші санаттағы біліктілігі бар жоғары деңгейлі жаттықтырушы, екінші санаттағы біліктілігі бар орта деңгейлі жаттықтырушы, екінші санаттағы біліктілігі бар жоғары деңгейлі әдіскер, екінші санаттағы біліктілігі бар орта деңгейлі әдіскер, екінші санаттағы біліктілігі бар жоғары деңгейлі нұсқаушы-спортшы, спорттық төреші;</w:t>
      </w:r>
      <w:r>
        <w:br/>
      </w:r>
      <w:r>
        <w:rPr>
          <w:rFonts w:ascii="Times New Roman"/>
          <w:b w:val="false"/>
          <w:i w:val="false"/>
          <w:color w:val="000000"/>
          <w:sz w:val="28"/>
        </w:rPr>
        <w:t>
      9) тиісті әкімшілік-аумақтық бірліктік аумағында спорттық іс-шаралардың ұйымдастырылуын және өткізілуін үйлестіреді;</w:t>
      </w:r>
      <w:r>
        <w:br/>
      </w:r>
      <w:r>
        <w:rPr>
          <w:rFonts w:ascii="Times New Roman"/>
          <w:b w:val="false"/>
          <w:i w:val="false"/>
          <w:color w:val="000000"/>
          <w:sz w:val="28"/>
        </w:rPr>
        <w:t>
      10) облыстық жергілікті атқарушы органына Қазақстан Республикасының қолданыстағы заңнамасымен бекітілген нысан мен мерзімде тиісті әкімшілік-аумақтық бірліктің аумағында дене тәрбиесі және спортты дамыту бойынша ақпаратты жинау, талдау және ұсынуды жүзеге асырады;</w:t>
      </w:r>
      <w:r>
        <w:br/>
      </w:r>
      <w:r>
        <w:rPr>
          <w:rFonts w:ascii="Times New Roman"/>
          <w:b w:val="false"/>
          <w:i w:val="false"/>
          <w:color w:val="000000"/>
          <w:sz w:val="28"/>
        </w:rPr>
        <w:t>
      11) ресми дене шынықтырудың және спорттық іс-шаралардың медициналық қамтылуын ұйымдастырады;</w:t>
      </w:r>
      <w:r>
        <w:br/>
      </w:r>
      <w:r>
        <w:rPr>
          <w:rFonts w:ascii="Times New Roman"/>
          <w:b w:val="false"/>
          <w:i w:val="false"/>
          <w:color w:val="000000"/>
          <w:sz w:val="28"/>
        </w:rPr>
        <w:t>
      12) дене шынықтыру және спорттық шараларды өткізу кезінде қоғамдық тәртіпті және қоғамдық қауіпсіздікті қамтамасыз етеді;</w:t>
      </w:r>
      <w:r>
        <w:br/>
      </w:r>
      <w:r>
        <w:rPr>
          <w:rFonts w:ascii="Times New Roman"/>
          <w:b w:val="false"/>
          <w:i w:val="false"/>
          <w:color w:val="000000"/>
          <w:sz w:val="28"/>
        </w:rPr>
        <w:t>
      13) спорт ұйымдарына әдістемелік және консультативтік көмек көрсетеді;</w:t>
      </w:r>
      <w:r>
        <w:br/>
      </w:r>
      <w:r>
        <w:rPr>
          <w:rFonts w:ascii="Times New Roman"/>
          <w:b w:val="false"/>
          <w:i w:val="false"/>
          <w:color w:val="000000"/>
          <w:sz w:val="28"/>
        </w:rPr>
        <w:t>
      14) аудандық мамандандырылмаған балалар-жасөспірімдер спорт мектебінің қызметін қамтамасыз етеді;</w:t>
      </w:r>
      <w:r>
        <w:br/>
      </w:r>
      <w:r>
        <w:rPr>
          <w:rFonts w:ascii="Times New Roman"/>
          <w:b w:val="false"/>
          <w:i w:val="false"/>
          <w:color w:val="000000"/>
          <w:sz w:val="28"/>
        </w:rPr>
        <w:t>
      15) Қазақстан Республикасының заңнамасымен қарастырылған өзге де функцияларды жүзеге асырады:</w:t>
      </w:r>
      <w:r>
        <w:br/>
      </w:r>
      <w:r>
        <w:rPr>
          <w:rFonts w:ascii="Times New Roman"/>
          <w:b w:val="false"/>
          <w:i w:val="false"/>
          <w:color w:val="000000"/>
          <w:sz w:val="28"/>
        </w:rPr>
        <w:t>
      16) аудан көлемінде спорт түрлерінен сайыстар өткізеді;</w:t>
      </w:r>
      <w:r>
        <w:br/>
      </w:r>
      <w:r>
        <w:rPr>
          <w:rFonts w:ascii="Times New Roman"/>
          <w:b w:val="false"/>
          <w:i w:val="false"/>
          <w:color w:val="000000"/>
          <w:sz w:val="28"/>
        </w:rPr>
        <w:t>
      17) спорттық әртүрлі түрлерінен ауандық құрама командаларының дайындығын және олардың облыстық сайыстарда қатысуларын қамтамасыз етеді;</w:t>
      </w:r>
      <w:r>
        <w:br/>
      </w:r>
      <w:r>
        <w:rPr>
          <w:rFonts w:ascii="Times New Roman"/>
          <w:b w:val="false"/>
          <w:i w:val="false"/>
          <w:color w:val="000000"/>
          <w:sz w:val="28"/>
        </w:rPr>
        <w:t>
      18) аудан аумағында жалпыға бірдей спортты және ұлттық спорт түрлерін дамытады;</w:t>
      </w:r>
      <w:r>
        <w:br/>
      </w:r>
      <w:r>
        <w:rPr>
          <w:rFonts w:ascii="Times New Roman"/>
          <w:b w:val="false"/>
          <w:i w:val="false"/>
          <w:color w:val="000000"/>
          <w:sz w:val="28"/>
        </w:rPr>
        <w:t>
      19) екінші және үшінші, жасөспірімдер арасындағы бірінші, екінші және үшінші, біліктілігі жоғары және орта деңгейдегі екінші санатты жаттықтырушы, біліктілігі жоғары деңгейдегі екінші санатты нұсқаушы -спортшы, біліктілігі жоғары және орта деңгейдегі екінші санатты әдіскер, спорт төрешісі, спорттық разраядтар мен санаттар беру бойынша ұсныстар енгізеді;</w:t>
      </w:r>
      <w:r>
        <w:br/>
      </w:r>
      <w:r>
        <w:rPr>
          <w:rFonts w:ascii="Times New Roman"/>
          <w:b w:val="false"/>
          <w:i w:val="false"/>
          <w:color w:val="000000"/>
          <w:sz w:val="28"/>
        </w:rPr>
        <w:t>
      20) аудандық спорттық-бұқаралық іс-шаралардың күнтізбелік жоспарын әзірлейді және жүзеге асырады.</w:t>
      </w:r>
      <w:r>
        <w:br/>
      </w:r>
      <w:r>
        <w:rPr>
          <w:rFonts w:ascii="Times New Roman"/>
          <w:b w:val="false"/>
          <w:i w:val="false"/>
          <w:color w:val="000000"/>
          <w:sz w:val="28"/>
        </w:rPr>
        <w:t>
      21.</w:t>
      </w:r>
      <w:r>
        <w:rPr>
          <w:rFonts w:ascii="Times New Roman"/>
          <w:b w:val="false"/>
          <w:i w:val="false"/>
          <w:color w:val="000000"/>
          <w:sz w:val="28"/>
        </w:rPr>
        <w:t xml:space="preserve"> Құқықтары*мен*міндеттері:</w:t>
      </w:r>
      <w:r>
        <w:br/>
      </w:r>
      <w:r>
        <w:rPr>
          <w:rFonts w:ascii="Times New Roman"/>
          <w:b w:val="false"/>
          <w:i w:val="false"/>
          <w:color w:val="000000"/>
          <w:sz w:val="28"/>
        </w:rPr>
        <w:t>
      "Ертіс ауданының дене шынықтыру және спорт бөлімі" коммуналдық мемлекеттік мекемесі осы Ережеде қарастырылған өкілеттіліктерді жүзеге асыру үшін құқылы:</w:t>
      </w:r>
      <w:r>
        <w:br/>
      </w:r>
      <w:r>
        <w:rPr>
          <w:rFonts w:ascii="Times New Roman"/>
          <w:b w:val="false"/>
          <w:i w:val="false"/>
          <w:color w:val="000000"/>
          <w:sz w:val="28"/>
        </w:rPr>
        <w:t>
      1) мемлекеттік органдардан және өзге де ұйымдардан, лауазымды тұлғалардан мемлекеттік мекеменің алдына қойылған міндеттерді орындауға байланысты мәселелер бойынша қажетті ақпараттарды, құжаттарды және өзге де материалдарды өтеусіз негізде сұрауға және алуға;</w:t>
      </w:r>
      <w:r>
        <w:br/>
      </w:r>
      <w:r>
        <w:rPr>
          <w:rFonts w:ascii="Times New Roman"/>
          <w:b w:val="false"/>
          <w:i w:val="false"/>
          <w:color w:val="000000"/>
          <w:sz w:val="28"/>
        </w:rPr>
        <w:t>
      2) жергілікті бюджеттен қаржыландырылатын атқарушы органдардың ұйымдастырушылық қызметін жетілдіру бойынша ұсыныстарды Ертіс ауданы әкімдігінің және әкімінің қарауына енгізуге;</w:t>
      </w:r>
      <w:r>
        <w:br/>
      </w:r>
      <w:r>
        <w:rPr>
          <w:rFonts w:ascii="Times New Roman"/>
          <w:b w:val="false"/>
          <w:i w:val="false"/>
          <w:color w:val="000000"/>
          <w:sz w:val="28"/>
        </w:rPr>
        <w:t>
      3)*келісімшарттар**жасауға;</w:t>
      </w:r>
      <w:r>
        <w:br/>
      </w:r>
      <w:r>
        <w:rPr>
          <w:rFonts w:ascii="Times New Roman"/>
          <w:b w:val="false"/>
          <w:i w:val="false"/>
          <w:color w:val="000000"/>
          <w:sz w:val="28"/>
        </w:rPr>
        <w:t>
      4) қолданыстағы заңнамалық актілермен қарастырылған өзге де құқықтарды жүзеге асыруға.</w:t>
      </w:r>
      <w:r>
        <w:br/>
      </w:r>
      <w:r>
        <w:rPr>
          <w:rFonts w:ascii="Times New Roman"/>
          <w:b w:val="false"/>
          <w:i w:val="false"/>
          <w:color w:val="000000"/>
          <w:sz w:val="28"/>
        </w:rPr>
        <w:t>
      "Ертіс ауданының дене шынықтыру және спорт бөлімі" коммуналдық мемлекеттік мекемесінің*міндеттеріне жатады:</w:t>
      </w:r>
      <w:r>
        <w:br/>
      </w:r>
      <w:r>
        <w:rPr>
          <w:rFonts w:ascii="Times New Roman"/>
          <w:b w:val="false"/>
          <w:i w:val="false"/>
          <w:color w:val="000000"/>
          <w:sz w:val="28"/>
        </w:rPr>
        <w:t>
      1)  мемлекеттік мекеменің ұйымдастырушылық, құқықтық, ақпараттық-талдау жұмыстарын және оның материалдық-техникалық қамтылуын жүзеге асыру;</w:t>
      </w:r>
      <w:r>
        <w:br/>
      </w:r>
      <w:r>
        <w:rPr>
          <w:rFonts w:ascii="Times New Roman"/>
          <w:b w:val="false"/>
          <w:i w:val="false"/>
          <w:color w:val="000000"/>
          <w:sz w:val="28"/>
        </w:rPr>
        <w:t>
      2)  Қазақстан Республикасының мемлекеттік қызмет туралы заңнамасын жүзеге асыру, ауданның мемлекеттік органдары жүйесінде кадрлардың біліктілігін*арттыру;</w:t>
      </w:r>
      <w:r>
        <w:br/>
      </w:r>
      <w:r>
        <w:rPr>
          <w:rFonts w:ascii="Times New Roman"/>
          <w:b w:val="false"/>
          <w:i w:val="false"/>
          <w:color w:val="000000"/>
          <w:sz w:val="28"/>
        </w:rPr>
        <w:t>
      3)  қолданыстағы заңнамалық актілермен қарастырылған өзге де міндеттерді жүзеге асыру.</w:t>
      </w:r>
      <w:r>
        <w:br/>
      </w:r>
      <w:r>
        <w:rPr>
          <w:rFonts w:ascii="Times New Roman"/>
          <w:b w:val="false"/>
          <w:i w:val="false"/>
          <w:color w:val="000000"/>
          <w:sz w:val="28"/>
        </w:rPr>
        <w:t>
</w:t>
      </w:r>
    </w:p>
    <w:bookmarkStart w:name="z31" w:id="8"/>
    <w:p>
      <w:pPr>
        <w:spacing w:after="0"/>
        <w:ind w:left="0"/>
        <w:jc w:val="left"/>
      </w:pPr>
      <w:r>
        <w:rPr>
          <w:rFonts w:ascii="Times New Roman"/>
          <w:b/>
          <w:i w:val="false"/>
          <w:color w:val="000000"/>
        </w:rPr>
        <w:t xml:space="preserve"> 3. "Ертіс ауданының дене шынықтыру және спорт бөлімі"</w:t>
      </w:r>
      <w:r>
        <w:br/>
      </w:r>
      <w:r>
        <w:rPr>
          <w:rFonts w:ascii="Times New Roman"/>
          <w:b/>
          <w:i w:val="false"/>
          <w:color w:val="000000"/>
        </w:rPr>
        <w:t>коммуналдық мемлекеттік мекемесінің қызметін ұйымдастыру</w:t>
      </w:r>
    </w:p>
    <w:bookmarkEnd w:id="8"/>
    <w:bookmarkStart w:name="z32" w:id="9"/>
    <w:p>
      <w:pPr>
        <w:spacing w:after="0"/>
        <w:ind w:left="0"/>
        <w:jc w:val="both"/>
      </w:pPr>
      <w:r>
        <w:rPr>
          <w:rFonts w:ascii="Times New Roman"/>
          <w:b w:val="false"/>
          <w:i w:val="false"/>
          <w:color w:val="000000"/>
          <w:sz w:val="28"/>
        </w:rPr>
        <w:t>
      22. "Ертіс ауданының дене шынықтыру және спорт бөлімі" коммуналдық мемлекеттік мекемесін басқаруды "Ертіс ауданының дене шынықтыру және спорт бөлімі" коммуналдық мемлекеттік мекемесіне жүктелген міндеттерді және оның өз функцияларын орындауына дербес жауап беретін бірінші басшымен жүзеге асырылады.</w:t>
      </w:r>
      <w:r>
        <w:br/>
      </w:r>
      <w:r>
        <w:rPr>
          <w:rFonts w:ascii="Times New Roman"/>
          <w:b w:val="false"/>
          <w:i w:val="false"/>
          <w:color w:val="000000"/>
          <w:sz w:val="28"/>
        </w:rPr>
        <w:t>
      23.</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 бірінші басшысы Қазақстан Республикасының заңнамасына сәйкес Ертіс ауданының өкімімен лауазымға тағайындалады және босатылады.</w:t>
      </w:r>
      <w:r>
        <w:br/>
      </w:r>
      <w:r>
        <w:rPr>
          <w:rFonts w:ascii="Times New Roman"/>
          <w:b w:val="false"/>
          <w:i w:val="false"/>
          <w:color w:val="000000"/>
          <w:sz w:val="28"/>
        </w:rPr>
        <w:t>
      24.</w:t>
      </w:r>
      <w:r>
        <w:rPr>
          <w:rFonts w:ascii="Times New Roman"/>
          <w:b w:val="false"/>
          <w:i w:val="false"/>
          <w:color w:val="000000"/>
          <w:sz w:val="28"/>
        </w:rPr>
        <w:t xml:space="preserve"> "Ертіс ауданының дене шынықтыру және спорт бөлімі" коммуналдық мемлекеттік мекемесі бөлім басшысының өкілеттіліктері:</w:t>
      </w:r>
      <w:r>
        <w:br/>
      </w:r>
      <w:r>
        <w:rPr>
          <w:rFonts w:ascii="Times New Roman"/>
          <w:b w:val="false"/>
          <w:i w:val="false"/>
          <w:color w:val="000000"/>
          <w:sz w:val="28"/>
        </w:rPr>
        <w:t>
      1) "Ертіс ауданының дене шынықтыру және спорт бөлімі" коммуналдық мемлекеттік мекемесі туралы Ережені Ертіс ауданы әкімдігінің бекітуіне ұсынады;</w:t>
      </w:r>
      <w:r>
        <w:br/>
      </w:r>
      <w:r>
        <w:rPr>
          <w:rFonts w:ascii="Times New Roman"/>
          <w:b w:val="false"/>
          <w:i w:val="false"/>
          <w:color w:val="000000"/>
          <w:sz w:val="28"/>
        </w:rPr>
        <w:t>
      2) Заңдардың, Қазақстан Республикасы Үкіметінің, Қазақстан Республикасы Президентінің актілерін, облыс және аудан әкімдігінің қаулыларын орындау жөнінде жұмысты ұйымдастырады, жоғары тұрған органдарды олардың орындау барысы жөнінде жүйелі ақпараттандырады;</w:t>
      </w:r>
      <w:r>
        <w:br/>
      </w:r>
      <w:r>
        <w:rPr>
          <w:rFonts w:ascii="Times New Roman"/>
          <w:b w:val="false"/>
          <w:i w:val="false"/>
          <w:color w:val="000000"/>
          <w:sz w:val="28"/>
        </w:rPr>
        <w:t>
      3) басшының бұйрықтарын шығарады;</w:t>
      </w:r>
      <w:r>
        <w:br/>
      </w:r>
      <w:r>
        <w:rPr>
          <w:rFonts w:ascii="Times New Roman"/>
          <w:b w:val="false"/>
          <w:i w:val="false"/>
          <w:color w:val="000000"/>
          <w:sz w:val="28"/>
        </w:rPr>
        <w:t>
      4) сыбайлас жемқорлыққа қарсы әрекет етеді және бұл үшін дербес жауап береді;</w:t>
      </w:r>
      <w:r>
        <w:br/>
      </w:r>
      <w:r>
        <w:rPr>
          <w:rFonts w:ascii="Times New Roman"/>
          <w:b w:val="false"/>
          <w:i w:val="false"/>
          <w:color w:val="000000"/>
          <w:sz w:val="28"/>
        </w:rPr>
        <w:t>
      5) "Ертіс ауданының дене шынықтыру және спорт бөлімі" коммуналдық мемлекеттік мекемесінің атынан сенімхатсыз әрекет етеді;</w:t>
      </w:r>
      <w:r>
        <w:br/>
      </w:r>
      <w:r>
        <w:rPr>
          <w:rFonts w:ascii="Times New Roman"/>
          <w:b w:val="false"/>
          <w:i w:val="false"/>
          <w:color w:val="000000"/>
          <w:sz w:val="28"/>
        </w:rPr>
        <w:t>
      6) мемлекеттік органдарда, өзге де ұйымдарда "Ертіс ауданының дене шынықтыру және спорт бөлімі" коммуналдық мемлекеттік мекемесін уәкіл етеді;</w:t>
      </w:r>
      <w:r>
        <w:br/>
      </w:r>
      <w:r>
        <w:rPr>
          <w:rFonts w:ascii="Times New Roman"/>
          <w:b w:val="false"/>
          <w:i w:val="false"/>
          <w:color w:val="000000"/>
          <w:sz w:val="28"/>
        </w:rPr>
        <w:t>
      7) заңнамамен қарастырылған жағдайларда және шегінде мүлікке иелік етеді;</w:t>
      </w:r>
      <w:r>
        <w:br/>
      </w:r>
      <w:r>
        <w:rPr>
          <w:rFonts w:ascii="Times New Roman"/>
          <w:b w:val="false"/>
          <w:i w:val="false"/>
          <w:color w:val="000000"/>
          <w:sz w:val="28"/>
        </w:rPr>
        <w:t>
      8) заңнамада қарастырылған тәртіпте келісімшарт жасайды;</w:t>
      </w:r>
      <w:r>
        <w:br/>
      </w:r>
      <w:r>
        <w:rPr>
          <w:rFonts w:ascii="Times New Roman"/>
          <w:b w:val="false"/>
          <w:i w:val="false"/>
          <w:color w:val="000000"/>
          <w:sz w:val="28"/>
        </w:rPr>
        <w:t>
      9) сенімхаттар береді;</w:t>
      </w:r>
      <w:r>
        <w:br/>
      </w:r>
      <w:r>
        <w:rPr>
          <w:rFonts w:ascii="Times New Roman"/>
          <w:b w:val="false"/>
          <w:i w:val="false"/>
          <w:color w:val="000000"/>
          <w:sz w:val="28"/>
        </w:rPr>
        <w:t>
      10) "Ертіс ауданының дене шынықтыру және спорт бөлімі" коммуналдық мемлекеттік мекемесінің актілеріне қол қояды;</w:t>
      </w:r>
      <w:r>
        <w:br/>
      </w:r>
      <w:r>
        <w:rPr>
          <w:rFonts w:ascii="Times New Roman"/>
          <w:b w:val="false"/>
          <w:i w:val="false"/>
          <w:color w:val="000000"/>
          <w:sz w:val="28"/>
        </w:rPr>
        <w:t>
      11) ведомстволық мемлекеттік ұйымдардың басшыларын лауазымға тағайындайды және босатады, Қазақстан Республикасының Үкіметімен анықталған тәртіпте оларды аттестациядан өткізеді;</w:t>
      </w:r>
      <w:r>
        <w:br/>
      </w:r>
      <w:r>
        <w:rPr>
          <w:rFonts w:ascii="Times New Roman"/>
          <w:b w:val="false"/>
          <w:i w:val="false"/>
          <w:color w:val="000000"/>
          <w:sz w:val="28"/>
        </w:rPr>
        <w:t>
      12) "Ертіс ауданының дене шынықтыру және спорт бөлімі" коммуналдық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13) "Ертіс ауданының дене шынықтыру және спорт бөлімі" коммуналдық мемлекеттік мекемесі қызметкерлерінің міндеттерін және құрылымдық бөлімшелерінің функцияларын*белгілейді;</w:t>
      </w:r>
      <w:r>
        <w:br/>
      </w:r>
      <w:r>
        <w:rPr>
          <w:rFonts w:ascii="Times New Roman"/>
          <w:b w:val="false"/>
          <w:i w:val="false"/>
          <w:color w:val="000000"/>
          <w:sz w:val="28"/>
        </w:rPr>
        <w:t>
      14) "Ертіс ауданының дене шынықтыру және спорт бөлімі" коммуналдық мемлекеттік мекемесінің қызметкерлеріне және ведомстволық ұйымдардың басшыларына көтермелеу шараларын қолданады және тәртіптік жаза салады;</w:t>
      </w:r>
      <w:r>
        <w:br/>
      </w:r>
      <w:r>
        <w:rPr>
          <w:rFonts w:ascii="Times New Roman"/>
          <w:b w:val="false"/>
          <w:i w:val="false"/>
          <w:color w:val="000000"/>
          <w:sz w:val="28"/>
        </w:rPr>
        <w:t>
      15) "Ертіс ауданының дене шынықтыру және спорт бөлімі" коммуналдық мемлекеттік мекемесінің құрылымдық бөлімшелерінің ережелерін бекітеді;</w:t>
      </w:r>
      <w:r>
        <w:br/>
      </w:r>
      <w:r>
        <w:rPr>
          <w:rFonts w:ascii="Times New Roman"/>
          <w:b w:val="false"/>
          <w:i w:val="false"/>
          <w:color w:val="000000"/>
          <w:sz w:val="28"/>
        </w:rPr>
        <w:t>
      16) Қазақстан Республикасының заңнамасымен және осы Ережемен жүктелген өзге де функцияларды жүзеге асырады.</w:t>
      </w:r>
      <w:r>
        <w:br/>
      </w:r>
      <w:r>
        <w:rPr>
          <w:rFonts w:ascii="Times New Roman"/>
          <w:b w:val="false"/>
          <w:i w:val="false"/>
          <w:color w:val="000000"/>
          <w:sz w:val="28"/>
        </w:rPr>
        <w:t>
      25.</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 бірінші басшысы болмаған жағдайда оның өкілеттіліктерінің орындалуын қолданыстағы заңнамаға сәйкес орынбасары жүзеге асырады.</w:t>
      </w:r>
      <w:r>
        <w:br/>
      </w:r>
      <w:r>
        <w:rPr>
          <w:rFonts w:ascii="Times New Roman"/>
          <w:b w:val="false"/>
          <w:i w:val="false"/>
          <w:color w:val="000000"/>
          <w:sz w:val="28"/>
        </w:rPr>
        <w:t>
      26.</w:t>
      </w:r>
      <w:r>
        <w:rPr>
          <w:rFonts w:ascii="Times New Roman"/>
          <w:b w:val="false"/>
          <w:i w:val="false"/>
          <w:color w:val="000000"/>
          <w:sz w:val="28"/>
        </w:rPr>
        <w:t xml:space="preserve"> "Ертіс ауданының дене шынықтыру және спорт бөлімі" коммуналдық мемлекеттік мекемесі мен коммуналдық меншікті басқару жөніндегі уәкілетті орган (жергілікті атқарушы органмен) арасындағы қарым-қатынастар Қазақстан Республикасының қолданыстағы заңнамасымен реттеледі.</w:t>
      </w:r>
      <w:r>
        <w:br/>
      </w:r>
      <w:r>
        <w:rPr>
          <w:rFonts w:ascii="Times New Roman"/>
          <w:b w:val="false"/>
          <w:i w:val="false"/>
          <w:color w:val="000000"/>
          <w:sz w:val="28"/>
        </w:rPr>
        <w:t>
      27.</w:t>
      </w:r>
      <w:r>
        <w:rPr>
          <w:rFonts w:ascii="Times New Roman"/>
          <w:b w:val="false"/>
          <w:i w:val="false"/>
          <w:color w:val="000000"/>
          <w:sz w:val="28"/>
        </w:rPr>
        <w:t xml:space="preserve"> "Ертіс ауданының дене шынықтыру және спорт бөлімі" коммуналдық мемлекеттік мекемесі мен тиесілі саланың уәкілетті органы (жергілікті атқарушы органы) арасындағы қарым-қатынастар Қазақстан Республикасының қолданыстағы заңнамасымен*реттеледі.</w:t>
      </w:r>
      <w:r>
        <w:br/>
      </w:r>
      <w:r>
        <w:rPr>
          <w:rFonts w:ascii="Times New Roman"/>
          <w:b w:val="false"/>
          <w:i w:val="false"/>
          <w:color w:val="000000"/>
          <w:sz w:val="28"/>
        </w:rPr>
        <w:t>
      28.</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 әкімшілігі мен еңбек ұжымының арасындағы қарым-қатынастар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келісімшартқа сәйкес реттеледі.</w:t>
      </w:r>
    </w:p>
    <w:bookmarkEnd w:id="9"/>
    <w:bookmarkStart w:name="z39" w:id="10"/>
    <w:p>
      <w:pPr>
        <w:spacing w:after="0"/>
        <w:ind w:left="0"/>
        <w:jc w:val="left"/>
      </w:pPr>
      <w:r>
        <w:rPr>
          <w:rFonts w:ascii="Times New Roman"/>
          <w:b/>
          <w:i w:val="false"/>
          <w:color w:val="000000"/>
        </w:rPr>
        <w:t xml:space="preserve"> 4. "Ертіс ауданының дене шынықтыру және спорт бөлімі"</w:t>
      </w:r>
      <w:r>
        <w:br/>
      </w:r>
      <w:r>
        <w:rPr>
          <w:rFonts w:ascii="Times New Roman"/>
          <w:b/>
          <w:i w:val="false"/>
          <w:color w:val="000000"/>
        </w:rPr>
        <w:t>коммуналдық мемлекеттік мекемесінің мүлкі</w:t>
      </w:r>
    </w:p>
    <w:bookmarkEnd w:id="10"/>
    <w:bookmarkStart w:name="z40" w:id="11"/>
    <w:p>
      <w:pPr>
        <w:spacing w:after="0"/>
        <w:ind w:left="0"/>
        <w:jc w:val="both"/>
      </w:pPr>
      <w:r>
        <w:rPr>
          <w:rFonts w:ascii="Times New Roman"/>
          <w:b w:val="false"/>
          <w:i w:val="false"/>
          <w:color w:val="000000"/>
          <w:sz w:val="28"/>
        </w:rPr>
        <w:t>
      29. "Ертіс ауданының дене шынықтыру және спорт бөлімі" коммуналдық мемлекеттік мекемесіне Қазақстан Республикасының заңнамасымен көзделген жағдайларда оқшауланған мүлікке жедел басқару құқығында иеленуге болады.</w:t>
      </w:r>
      <w:r>
        <w:br/>
      </w:r>
      <w:r>
        <w:rPr>
          <w:rFonts w:ascii="Times New Roman"/>
          <w:b w:val="false"/>
          <w:i w:val="false"/>
          <w:color w:val="000000"/>
          <w:sz w:val="28"/>
        </w:rPr>
        <w:t>
      "Ертіс ауданының дене шынықтыру және спорт бөлімі" коммуналдық мемлекеттік мекемесінің мүлкі меншік иесі оған берген мүлік есебінен, сонымен бірге (ақшалай табысты қосқанда) Қазақстан Республикасы заңнамасымен тыйым салынбаған қызмет ету нәтижесінде және басқа да көздер есебінен қалыптасады.</w:t>
      </w:r>
      <w:r>
        <w:br/>
      </w:r>
      <w:r>
        <w:rPr>
          <w:rFonts w:ascii="Times New Roman"/>
          <w:b w:val="false"/>
          <w:i w:val="false"/>
          <w:color w:val="000000"/>
          <w:sz w:val="28"/>
        </w:rPr>
        <w:t>
      30.</w:t>
      </w:r>
      <w:r>
        <w:rPr>
          <w:rFonts w:ascii="Times New Roman"/>
          <w:b w:val="false"/>
          <w:i w:val="false"/>
          <w:color w:val="000000"/>
          <w:sz w:val="28"/>
        </w:rPr>
        <w:t xml:space="preserve"> "Ертіс ауданының дене шынықтыру және спорт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31.</w:t>
      </w:r>
      <w:r>
        <w:rPr>
          <w:rFonts w:ascii="Times New Roman"/>
          <w:b w:val="false"/>
          <w:i w:val="false"/>
          <w:color w:val="000000"/>
          <w:sz w:val="28"/>
        </w:rPr>
        <w:t xml:space="preserve"> "Ертіс ауданының дене шынықтыру және спорт бөлімі" коммуналдық мемлекеттік мекемесінің өзгесі заңнамада белгіленбеген жағдайда оған бекітілген мүлікті және қаржыландыру жоспары бойынша бөлінген қаражат есебінен сатып алынған мүлікті өздігінен иеленуге немесе иелігінен шығаруға немесе басқа тәсілмен иеленуге құқығы жоқ.</w:t>
      </w:r>
    </w:p>
    <w:bookmarkEnd w:id="11"/>
    <w:bookmarkStart w:name="z43" w:id="12"/>
    <w:p>
      <w:pPr>
        <w:spacing w:after="0"/>
        <w:ind w:left="0"/>
        <w:jc w:val="left"/>
      </w:pPr>
      <w:r>
        <w:rPr>
          <w:rFonts w:ascii="Times New Roman"/>
          <w:b/>
          <w:i w:val="false"/>
          <w:color w:val="000000"/>
        </w:rPr>
        <w:t xml:space="preserve"> 5. "Ертіс ауданының дене шынықтыру және спорт бөлімі" коммуналдық мемлекеттік</w:t>
      </w:r>
      <w:r>
        <w:br/>
      </w:r>
      <w:r>
        <w:rPr>
          <w:rFonts w:ascii="Times New Roman"/>
          <w:b/>
          <w:i w:val="false"/>
          <w:color w:val="000000"/>
        </w:rPr>
        <w:t>мекемесін қайта құру және тарату (жою)</w:t>
      </w:r>
    </w:p>
    <w:bookmarkEnd w:id="12"/>
    <w:bookmarkStart w:name="z44" w:id="13"/>
    <w:p>
      <w:pPr>
        <w:spacing w:after="0"/>
        <w:ind w:left="0"/>
        <w:jc w:val="both"/>
      </w:pPr>
      <w:r>
        <w:rPr>
          <w:rFonts w:ascii="Times New Roman"/>
          <w:b w:val="false"/>
          <w:i w:val="false"/>
          <w:color w:val="000000"/>
          <w:sz w:val="28"/>
        </w:rPr>
        <w:t>
      32. "Ертіс ауданының дене шынықтыру және спорт бөлімі" коммуналдық мемлекеттік мекемесін қайта құру және тарату Қазақстан Республикасының заңнамасына сәйкес жүзеге асырылады.</w:t>
      </w:r>
      <w:r>
        <w:br/>
      </w:r>
      <w:r>
        <w:rPr>
          <w:rFonts w:ascii="Times New Roman"/>
          <w:b w:val="false"/>
          <w:i w:val="false"/>
          <w:color w:val="000000"/>
          <w:sz w:val="28"/>
        </w:rPr>
        <w:t>
      33.</w:t>
      </w:r>
      <w:r>
        <w:rPr>
          <w:rFonts w:ascii="Times New Roman"/>
          <w:b w:val="false"/>
          <w:i w:val="false"/>
          <w:color w:val="000000"/>
          <w:sz w:val="28"/>
        </w:rPr>
        <w:t xml:space="preserve"> "Ертіс ауданының дене шынықтыру және спорт бөлімі" коммуналдық мемлекеттік мекемесін тарату кезінде кредиторлардың талаптарын қанағаттандырғаннан кейін қалған мүлік аудандық коммуналдық меншікте қалады.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