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5147" w14:textId="cd75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жер салығының базалық мөлшерлемесін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12 тамыздағы № 216-39-5 шешімі. Павлодар облысының Әділет департаментінде 2015 жылғы 16 қыркүйекте № 4709 болып тіркелді. Күші жойылды - Павлодар облысы Ертіс аудандық мәслихатының 2016 жылғы 8 сәуірдегі № 5-2-6 (алғашқы ресми жарияланған күнінен кейін он күнтізбелік күндер өткеннен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Ертіс аудандық мәслихатының 08.04.2016 № 5-2-6 (алғашқы ресми жарияланған күнінен кейін он күнтізбелік күндер өткеннен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Қазақстан Республикасының жер заңнамасына сәйкес пайдаланылмайтын ауыл шаруашылығы мақсатындағы салынатын жерлерге жер салығының мөлшерлемесін екі есе жоғарыласын.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он күнтізбелік күндер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