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97f38" w14:textId="1697f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 Панфилов ауылдық округінің Тоқта ауылының Әутәліпов атындағы көшесіне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ауданы Панфилов ауылдық округі әкімінің 2015 жылғы 06 қазандағы № 3 шешімі. Павлодар облысының Әділет департаментінде 2015 жылғы 22 қазанда № 4765 болып тіркелді. Күші жойылды - Павлодар облысы Ертіс ауданы Панфилов ауылдық округі әкімінің 2016 жылғы 5 қаңтардағы N 1 шешімімен</w:t>
      </w:r>
    </w:p>
    <w:p>
      <w:pPr>
        <w:spacing w:after="0"/>
        <w:ind w:left="0"/>
        <w:jc w:val="left"/>
      </w:pPr>
      <w:r>
        <w:rPr>
          <w:rFonts w:ascii="Times New Roman"/>
          <w:b w:val="false"/>
          <w:i w:val="false"/>
          <w:color w:val="ff0000"/>
          <w:sz w:val="28"/>
        </w:rPr>
        <w:t xml:space="preserve">      Ескерту. Күші жойылды - Павлодар облысы Ертіс ауданы Панфилов ауылдық округі әкімінің 05.01.2016 N 1 </w:t>
      </w:r>
      <w:r>
        <w:rPr>
          <w:rFonts w:ascii="Times New Roman"/>
          <w:b w:val="false"/>
          <w:i w:val="false"/>
          <w:color w:val="ff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2002 жылғы 10 шілдедегі "Ветеринария туралы" Заңының </w:t>
      </w:r>
      <w:r>
        <w:rPr>
          <w:rFonts w:ascii="Times New Roman"/>
          <w:b w:val="false"/>
          <w:i w:val="false"/>
          <w:color w:val="000000"/>
          <w:sz w:val="28"/>
        </w:rPr>
        <w:t>10-1-бабына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 тармағына</w:t>
      </w:r>
      <w:r>
        <w:rPr>
          <w:rFonts w:ascii="Times New Roman"/>
          <w:b w:val="false"/>
          <w:i w:val="false"/>
          <w:color w:val="000000"/>
          <w:sz w:val="28"/>
        </w:rPr>
        <w:t xml:space="preserve"> сәйкес, "Қазақстан Республикасы Ауыл шаруашылығы министрлігінің ветеринариялық бақылау және қадағалау комитетінің Ертіс аудандық аумақтық инспекциясы" мемлекеттік мекемесінің 2015 жылғы 21 қыркүйектегі № 2-19/298 ұсынысы негізінде, малдардың жұқпалы ауруларының ошақтарын жою мақсатында Ертіс ауданының Панфилов ауылдық округінің әкімі </w:t>
      </w:r>
      <w:r>
        <w:rPr>
          <w:rFonts w:ascii="Times New Roman"/>
          <w:b/>
          <w:i w:val="false"/>
          <w:color w:val="000000"/>
          <w:sz w:val="28"/>
        </w:rPr>
        <w:t>ШЕШІМ</w:t>
      </w:r>
      <w:r>
        <w:rPr>
          <w:rFonts w:ascii="Times New Roman"/>
          <w:b w:val="false"/>
          <w:i w:val="false"/>
          <w:color w:val="000000"/>
          <w:sz w:val="28"/>
        </w:rPr>
        <w:t xml:space="preserve"> қабылдайды:</w:t>
      </w:r>
      <w:r>
        <w:br/>
      </w:r>
      <w:r>
        <w:rPr>
          <w:rFonts w:ascii="Times New Roman"/>
          <w:b w:val="false"/>
          <w:i w:val="false"/>
          <w:color w:val="000000"/>
          <w:sz w:val="28"/>
        </w:rPr>
        <w:t>
      </w:t>
      </w:r>
      <w:r>
        <w:rPr>
          <w:rFonts w:ascii="Times New Roman"/>
          <w:b w:val="false"/>
          <w:i w:val="false"/>
          <w:color w:val="000000"/>
          <w:sz w:val="28"/>
        </w:rPr>
        <w:t xml:space="preserve">1. Ірі қара малдың арасында эмфизематоздық көршиқан ауруы ошақтарының анықталғанына байланысты Ертіс ауданы Панфилов ауылдық округінің Тоқта ауылының Әутәліпов атындағы көшесіне карантин белгіленсін. </w:t>
      </w:r>
      <w:r>
        <w:br/>
      </w:r>
      <w:r>
        <w:rPr>
          <w:rFonts w:ascii="Times New Roman"/>
          <w:b w:val="false"/>
          <w:i w:val="false"/>
          <w:color w:val="000000"/>
          <w:sz w:val="28"/>
        </w:rPr>
        <w:t>
      </w:t>
      </w:r>
      <w:r>
        <w:rPr>
          <w:rFonts w:ascii="Times New Roman"/>
          <w:b w:val="false"/>
          <w:i w:val="false"/>
          <w:color w:val="000000"/>
          <w:sz w:val="28"/>
        </w:rPr>
        <w:t>2. "Ертіс ауданының ветеринария бөлімі" мемлекеттік мекемесінің басшысы (келісім бойынша), Қазақстан Республикасы Ауыл шаруашылығы министрлігінің Ветеринариялық бақылау және қадағалау комитетінің Ертіс аудандық аумақтық инспекциясының басшысы (келісім бойынша) қолданыстағы заңнамаға сәйкес осы шешімнен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алғаш рет ресми жарияланған кейін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02"/>
        <w:gridCol w:w="4198"/>
      </w:tblGrid>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Панфилов ауылдық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округі әкімі</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Кәрібаев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Ертіс ауданының ветеринария</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бөлімінің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Усаханов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 "06" қазан</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министрлігінің Ветеринариялық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және қадағалау</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Ертіс</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c>
          <w:tcPr>
            <w:tcW w:w="41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Кәрімжанов</w:t>
            </w:r>
            <w:r>
              <w:rPr>
                <w:rFonts w:ascii="Times New Roman"/>
                <w:b w:val="false"/>
                <w:i w:val="false"/>
                <w:color w:val="000000"/>
                <w:sz w:val="20"/>
              </w:rPr>
              <w:t>
</w:t>
            </w:r>
          </w:p>
        </w:tc>
      </w:tr>
      <w:tr>
        <w:trPr>
          <w:trHeight w:val="30" w:hRule="atLeast"/>
        </w:trPr>
        <w:tc>
          <w:tcPr>
            <w:tcW w:w="78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2015 ж. "06" қазан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